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899" w:rsidRPr="001C36BF" w:rsidRDefault="00364899" w:rsidP="00364899">
      <w:pPr>
        <w:spacing w:line="0" w:lineRule="atLeast"/>
        <w:rPr>
          <w:rFonts w:ascii="宋体" w:hAnsi="宋体"/>
          <w:b/>
          <w:bCs/>
          <w:sz w:val="28"/>
        </w:rPr>
      </w:pPr>
    </w:p>
    <w:p w:rsidR="00364899" w:rsidRPr="001C36BF" w:rsidRDefault="00364899" w:rsidP="00364899">
      <w:pPr>
        <w:spacing w:line="0" w:lineRule="atLeast"/>
        <w:ind w:firstLineChars="1095" w:firstLine="3078"/>
        <w:rPr>
          <w:rFonts w:ascii="宋体" w:hAnsi="宋体"/>
          <w:b/>
          <w:bCs/>
          <w:sz w:val="28"/>
        </w:rPr>
      </w:pPr>
    </w:p>
    <w:p w:rsidR="00364899" w:rsidRPr="001C36BF" w:rsidRDefault="00364899" w:rsidP="00364899">
      <w:pPr>
        <w:spacing w:line="0" w:lineRule="atLeast"/>
        <w:ind w:firstLineChars="1095" w:firstLine="3078"/>
        <w:rPr>
          <w:rFonts w:ascii="宋体" w:hAnsi="宋体"/>
          <w:b/>
          <w:bCs/>
          <w:sz w:val="28"/>
        </w:rPr>
      </w:pPr>
    </w:p>
    <w:p w:rsidR="00364899" w:rsidRPr="00CE1D34" w:rsidRDefault="00364899" w:rsidP="00364899">
      <w:pPr>
        <w:spacing w:line="0" w:lineRule="atLeast"/>
        <w:rPr>
          <w:rFonts w:ascii="宋体" w:hAnsi="宋体"/>
          <w:b/>
          <w:bCs/>
          <w:sz w:val="28"/>
        </w:rPr>
      </w:pPr>
      <w:r w:rsidRPr="001C36BF">
        <w:rPr>
          <w:rFonts w:ascii="宋体" w:hAnsi="宋体" w:hint="eastAsia"/>
          <w:b/>
          <w:bCs/>
          <w:sz w:val="28"/>
        </w:rPr>
        <w:tab/>
      </w:r>
    </w:p>
    <w:p w:rsidR="00364899" w:rsidRDefault="00364899" w:rsidP="00364899">
      <w:pPr>
        <w:spacing w:line="0" w:lineRule="atLeast"/>
        <w:jc w:val="center"/>
        <w:rPr>
          <w:rFonts w:ascii="宋体" w:hAnsi="宋体"/>
          <w:b/>
          <w:bCs/>
          <w:sz w:val="44"/>
        </w:rPr>
      </w:pPr>
    </w:p>
    <w:p w:rsidR="008608DD" w:rsidRDefault="00D44540" w:rsidP="008608DD">
      <w:pPr>
        <w:spacing w:line="0" w:lineRule="atLeast"/>
        <w:jc w:val="center"/>
        <w:rPr>
          <w:rFonts w:ascii="宋体" w:hAnsi="宋体"/>
          <w:b/>
          <w:bCs/>
          <w:sz w:val="52"/>
          <w:szCs w:val="52"/>
        </w:rPr>
      </w:pPr>
      <w:r>
        <w:rPr>
          <w:rFonts w:ascii="宋体" w:hAnsi="宋体" w:hint="eastAsia"/>
          <w:b/>
          <w:bCs/>
          <w:sz w:val="52"/>
          <w:szCs w:val="52"/>
        </w:rPr>
        <w:t>民族中兽药分离纯化技术国家地方联合工程研究中心</w:t>
      </w:r>
      <w:r w:rsidR="008608DD">
        <w:rPr>
          <w:rFonts w:ascii="宋体" w:hAnsi="宋体" w:hint="eastAsia"/>
          <w:b/>
          <w:bCs/>
          <w:sz w:val="52"/>
          <w:szCs w:val="52"/>
        </w:rPr>
        <w:t>创新创业项目</w:t>
      </w:r>
    </w:p>
    <w:p w:rsidR="00364899" w:rsidRPr="004657B9" w:rsidRDefault="008608DD" w:rsidP="008608DD">
      <w:pPr>
        <w:spacing w:line="0" w:lineRule="atLeast"/>
        <w:jc w:val="center"/>
        <w:rPr>
          <w:rFonts w:ascii="宋体" w:hAnsi="宋体"/>
          <w:b/>
          <w:bCs/>
          <w:sz w:val="52"/>
          <w:szCs w:val="52"/>
        </w:rPr>
      </w:pPr>
      <w:r>
        <w:rPr>
          <w:rFonts w:ascii="宋体" w:hAnsi="宋体" w:hint="eastAsia"/>
          <w:b/>
          <w:bCs/>
          <w:sz w:val="52"/>
          <w:szCs w:val="52"/>
        </w:rPr>
        <w:t>申报书</w:t>
      </w:r>
    </w:p>
    <w:p w:rsidR="00364899" w:rsidRDefault="00364899" w:rsidP="00364899">
      <w:pPr>
        <w:spacing w:line="0" w:lineRule="atLeast"/>
        <w:jc w:val="center"/>
        <w:rPr>
          <w:rFonts w:ascii="宋体" w:hAnsi="宋体"/>
          <w:b/>
          <w:bCs/>
          <w:sz w:val="24"/>
        </w:rPr>
      </w:pPr>
    </w:p>
    <w:p w:rsidR="00364899" w:rsidRDefault="00364899" w:rsidP="00364899">
      <w:pPr>
        <w:spacing w:line="0" w:lineRule="atLeast"/>
        <w:jc w:val="center"/>
        <w:rPr>
          <w:rFonts w:ascii="宋体" w:hAnsi="宋体"/>
          <w:b/>
          <w:bCs/>
          <w:sz w:val="24"/>
        </w:rPr>
      </w:pPr>
    </w:p>
    <w:p w:rsidR="00364899" w:rsidRDefault="00364899" w:rsidP="00364899">
      <w:pPr>
        <w:spacing w:line="0" w:lineRule="atLeast"/>
        <w:jc w:val="center"/>
        <w:rPr>
          <w:rFonts w:ascii="宋体" w:hAnsi="宋体"/>
          <w:b/>
          <w:bCs/>
          <w:sz w:val="24"/>
        </w:rPr>
      </w:pPr>
    </w:p>
    <w:p w:rsidR="00364899" w:rsidRDefault="00364899" w:rsidP="00364899">
      <w:pPr>
        <w:spacing w:line="0" w:lineRule="atLeast"/>
        <w:jc w:val="center"/>
        <w:rPr>
          <w:rFonts w:ascii="宋体" w:hAnsi="宋体"/>
          <w:b/>
          <w:bCs/>
          <w:sz w:val="24"/>
        </w:rPr>
      </w:pPr>
    </w:p>
    <w:p w:rsidR="00364899" w:rsidRPr="001C36BF" w:rsidRDefault="00364899" w:rsidP="00364899">
      <w:pPr>
        <w:spacing w:line="0" w:lineRule="atLeast"/>
        <w:jc w:val="center"/>
        <w:rPr>
          <w:rFonts w:ascii="宋体" w:hAnsi="宋体"/>
          <w:b/>
          <w:bCs/>
          <w:sz w:val="24"/>
        </w:rPr>
      </w:pPr>
    </w:p>
    <w:p w:rsidR="00364899" w:rsidRPr="001C36BF" w:rsidRDefault="00364899" w:rsidP="00364899">
      <w:pPr>
        <w:spacing w:line="0" w:lineRule="atLeast"/>
        <w:rPr>
          <w:rFonts w:ascii="宋体" w:hAnsi="宋体"/>
          <w:b/>
          <w:sz w:val="32"/>
          <w:szCs w:val="32"/>
        </w:rPr>
      </w:pPr>
      <w:r w:rsidRPr="001C36BF">
        <w:rPr>
          <w:rFonts w:ascii="宋体" w:hAnsi="宋体" w:hint="eastAsia"/>
        </w:rPr>
        <w:t xml:space="preserve">                             </w:t>
      </w:r>
      <w:r w:rsidRPr="001C36BF">
        <w:rPr>
          <w:rFonts w:ascii="宋体" w:hAnsi="宋体" w:hint="eastAsia"/>
          <w:b/>
          <w:sz w:val="32"/>
          <w:szCs w:val="32"/>
        </w:rPr>
        <w:t xml:space="preserve"> </w:t>
      </w:r>
    </w:p>
    <w:p w:rsidR="00364899" w:rsidRPr="001C36BF" w:rsidRDefault="00364899" w:rsidP="00364899">
      <w:pPr>
        <w:spacing w:line="0" w:lineRule="atLeast"/>
        <w:rPr>
          <w:rFonts w:ascii="宋体" w:hAnsi="宋体"/>
          <w:b/>
          <w:bCs/>
          <w:sz w:val="28"/>
        </w:rPr>
      </w:pPr>
    </w:p>
    <w:p w:rsidR="00364899" w:rsidRPr="001C36BF" w:rsidRDefault="00364899" w:rsidP="00364899">
      <w:pPr>
        <w:spacing w:line="0" w:lineRule="atLeast"/>
        <w:rPr>
          <w:rFonts w:ascii="宋体" w:hAnsi="宋体"/>
          <w:b/>
          <w:bCs/>
          <w:sz w:val="28"/>
        </w:rPr>
      </w:pPr>
    </w:p>
    <w:p w:rsidR="00364899" w:rsidRPr="001C36BF" w:rsidRDefault="00364899" w:rsidP="00364899">
      <w:pPr>
        <w:rPr>
          <w:rFonts w:ascii="宋体" w:hAnsi="宋体"/>
        </w:rPr>
      </w:pPr>
    </w:p>
    <w:tbl>
      <w:tblPr>
        <w:tblStyle w:val="af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00" w:firstRow="0" w:lastRow="0" w:firstColumn="0" w:lastColumn="0" w:noHBand="0" w:noVBand="1"/>
      </w:tblPr>
      <w:tblGrid>
        <w:gridCol w:w="2572"/>
        <w:gridCol w:w="4091"/>
      </w:tblGrid>
      <w:tr w:rsidR="00364899" w:rsidRPr="00B61024" w:rsidTr="008608DD">
        <w:trPr>
          <w:jc w:val="center"/>
        </w:trPr>
        <w:tc>
          <w:tcPr>
            <w:tcW w:w="2572" w:type="dxa"/>
            <w:shd w:val="clear" w:color="auto" w:fill="FFFFFF" w:themeFill="background1"/>
          </w:tcPr>
          <w:p w:rsidR="00364899" w:rsidRPr="00B61024" w:rsidRDefault="00364899" w:rsidP="00380254">
            <w:pPr>
              <w:spacing w:line="640" w:lineRule="exact"/>
              <w:rPr>
                <w:rFonts w:ascii="宋体" w:hAnsi="宋体"/>
                <w:b/>
                <w:bCs/>
                <w:noProof/>
                <w:color w:val="000000"/>
                <w:spacing w:val="6"/>
                <w:sz w:val="30"/>
              </w:rPr>
            </w:pPr>
            <w:r w:rsidRPr="008608DD">
              <w:rPr>
                <w:rFonts w:ascii="宋体" w:hAnsi="宋体" w:hint="eastAsia"/>
                <w:b/>
                <w:bCs/>
                <w:noProof/>
                <w:spacing w:val="40"/>
                <w:sz w:val="30"/>
              </w:rPr>
              <w:t>项目名称</w:t>
            </w:r>
          </w:p>
        </w:tc>
        <w:tc>
          <w:tcPr>
            <w:tcW w:w="4091" w:type="dxa"/>
            <w:shd w:val="clear" w:color="auto" w:fill="FFFFFF" w:themeFill="background1"/>
          </w:tcPr>
          <w:p w:rsidR="00364899" w:rsidRPr="00B61024" w:rsidRDefault="00364899" w:rsidP="00380254">
            <w:pPr>
              <w:spacing w:line="640" w:lineRule="exact"/>
              <w:rPr>
                <w:rFonts w:ascii="宋体" w:hAnsi="宋体"/>
                <w:b/>
                <w:bCs/>
                <w:noProof/>
                <w:color w:val="000000"/>
                <w:spacing w:val="6"/>
                <w:sz w:val="30"/>
              </w:rPr>
            </w:pPr>
          </w:p>
        </w:tc>
      </w:tr>
      <w:tr w:rsidR="00364899" w:rsidRPr="00B61024" w:rsidTr="008608DD">
        <w:trPr>
          <w:jc w:val="center"/>
        </w:trPr>
        <w:tc>
          <w:tcPr>
            <w:tcW w:w="2572" w:type="dxa"/>
            <w:shd w:val="clear" w:color="auto" w:fill="FFFFFF" w:themeFill="background1"/>
          </w:tcPr>
          <w:p w:rsidR="00364899" w:rsidRDefault="00364899" w:rsidP="00380254">
            <w:pPr>
              <w:spacing w:line="640" w:lineRule="exact"/>
              <w:rPr>
                <w:rFonts w:ascii="宋体" w:hAnsi="宋体"/>
                <w:b/>
                <w:bCs/>
                <w:noProof/>
                <w:color w:val="000000"/>
                <w:spacing w:val="40"/>
                <w:sz w:val="30"/>
              </w:rPr>
            </w:pPr>
            <w:r w:rsidRPr="001C36BF">
              <w:rPr>
                <w:rFonts w:ascii="宋体" w:hAnsi="宋体" w:hint="eastAsia"/>
                <w:b/>
                <w:bCs/>
                <w:noProof/>
                <w:spacing w:val="40"/>
                <w:sz w:val="30"/>
              </w:rPr>
              <w:t>项目负责人</w:t>
            </w:r>
          </w:p>
        </w:tc>
        <w:tc>
          <w:tcPr>
            <w:tcW w:w="4091" w:type="dxa"/>
            <w:shd w:val="clear" w:color="auto" w:fill="FFFFFF" w:themeFill="background1"/>
          </w:tcPr>
          <w:p w:rsidR="00364899" w:rsidRPr="00B61024" w:rsidRDefault="00364899" w:rsidP="00380254">
            <w:pPr>
              <w:spacing w:line="640" w:lineRule="exact"/>
              <w:rPr>
                <w:rFonts w:ascii="宋体" w:hAnsi="宋体"/>
                <w:b/>
                <w:bCs/>
                <w:noProof/>
                <w:color w:val="000000"/>
                <w:spacing w:val="6"/>
                <w:sz w:val="30"/>
              </w:rPr>
            </w:pPr>
          </w:p>
        </w:tc>
      </w:tr>
      <w:tr w:rsidR="00BA5D26" w:rsidRPr="00B61024" w:rsidTr="008608DD">
        <w:trPr>
          <w:jc w:val="center"/>
        </w:trPr>
        <w:tc>
          <w:tcPr>
            <w:tcW w:w="2572" w:type="dxa"/>
            <w:shd w:val="clear" w:color="auto" w:fill="FFFFFF" w:themeFill="background1"/>
          </w:tcPr>
          <w:p w:rsidR="00BA5D26" w:rsidRPr="001C36BF" w:rsidRDefault="00BA5D26" w:rsidP="00380254">
            <w:pPr>
              <w:spacing w:line="640" w:lineRule="exact"/>
              <w:rPr>
                <w:rFonts w:ascii="宋体" w:hAnsi="宋体"/>
                <w:b/>
                <w:bCs/>
                <w:noProof/>
                <w:spacing w:val="40"/>
                <w:sz w:val="30"/>
              </w:rPr>
            </w:pPr>
            <w:r>
              <w:rPr>
                <w:rFonts w:ascii="宋体" w:hAnsi="宋体" w:hint="eastAsia"/>
                <w:b/>
                <w:bCs/>
                <w:noProof/>
                <w:spacing w:val="40"/>
                <w:sz w:val="30"/>
              </w:rPr>
              <w:t>项目指导老师</w:t>
            </w:r>
          </w:p>
        </w:tc>
        <w:tc>
          <w:tcPr>
            <w:tcW w:w="4091" w:type="dxa"/>
            <w:shd w:val="clear" w:color="auto" w:fill="FFFFFF" w:themeFill="background1"/>
          </w:tcPr>
          <w:p w:rsidR="00BA5D26" w:rsidRPr="00B61024" w:rsidRDefault="00BA5D26" w:rsidP="00380254">
            <w:pPr>
              <w:spacing w:line="640" w:lineRule="exact"/>
              <w:rPr>
                <w:rFonts w:ascii="宋体" w:hAnsi="宋体"/>
                <w:b/>
                <w:bCs/>
                <w:noProof/>
                <w:color w:val="000000"/>
                <w:spacing w:val="6"/>
                <w:sz w:val="30"/>
              </w:rPr>
            </w:pPr>
          </w:p>
        </w:tc>
      </w:tr>
      <w:tr w:rsidR="00364899" w:rsidRPr="00B61024" w:rsidTr="008608DD">
        <w:trPr>
          <w:jc w:val="center"/>
        </w:trPr>
        <w:tc>
          <w:tcPr>
            <w:tcW w:w="2572" w:type="dxa"/>
            <w:shd w:val="clear" w:color="auto" w:fill="FFFFFF" w:themeFill="background1"/>
          </w:tcPr>
          <w:p w:rsidR="00364899" w:rsidRDefault="00364899" w:rsidP="00380254">
            <w:pPr>
              <w:spacing w:line="640" w:lineRule="exact"/>
              <w:rPr>
                <w:rFonts w:ascii="宋体" w:hAnsi="宋体"/>
                <w:b/>
                <w:bCs/>
                <w:noProof/>
                <w:color w:val="000000"/>
                <w:spacing w:val="40"/>
                <w:sz w:val="30"/>
              </w:rPr>
            </w:pPr>
            <w:r w:rsidRPr="001C36BF">
              <w:rPr>
                <w:rFonts w:ascii="宋体" w:hAnsi="宋体" w:hint="eastAsia"/>
                <w:b/>
                <w:bCs/>
                <w:noProof/>
                <w:spacing w:val="100"/>
                <w:sz w:val="30"/>
              </w:rPr>
              <w:t>联系电话</w:t>
            </w:r>
          </w:p>
        </w:tc>
        <w:tc>
          <w:tcPr>
            <w:tcW w:w="4091" w:type="dxa"/>
            <w:shd w:val="clear" w:color="auto" w:fill="FFFFFF" w:themeFill="background1"/>
          </w:tcPr>
          <w:p w:rsidR="00364899" w:rsidRPr="00B61024" w:rsidRDefault="00364899" w:rsidP="00380254">
            <w:pPr>
              <w:spacing w:line="640" w:lineRule="exact"/>
              <w:rPr>
                <w:rFonts w:ascii="宋体" w:hAnsi="宋体"/>
                <w:b/>
                <w:bCs/>
                <w:noProof/>
                <w:color w:val="000000"/>
                <w:spacing w:val="6"/>
                <w:sz w:val="30"/>
              </w:rPr>
            </w:pPr>
          </w:p>
        </w:tc>
      </w:tr>
      <w:tr w:rsidR="00364899" w:rsidRPr="00B61024" w:rsidTr="008608DD">
        <w:trPr>
          <w:jc w:val="center"/>
        </w:trPr>
        <w:tc>
          <w:tcPr>
            <w:tcW w:w="2572" w:type="dxa"/>
            <w:shd w:val="clear" w:color="auto" w:fill="FFFFFF" w:themeFill="background1"/>
          </w:tcPr>
          <w:p w:rsidR="00364899" w:rsidRDefault="00364899" w:rsidP="00380254">
            <w:pPr>
              <w:spacing w:line="640" w:lineRule="exact"/>
              <w:rPr>
                <w:rFonts w:ascii="宋体" w:hAnsi="宋体"/>
                <w:b/>
                <w:bCs/>
                <w:noProof/>
                <w:color w:val="000000"/>
                <w:spacing w:val="40"/>
                <w:sz w:val="30"/>
              </w:rPr>
            </w:pPr>
            <w:r w:rsidRPr="001C36BF">
              <w:rPr>
                <w:rFonts w:ascii="宋体" w:hAnsi="宋体" w:hint="eastAsia"/>
                <w:b/>
                <w:bCs/>
                <w:noProof/>
                <w:spacing w:val="100"/>
                <w:sz w:val="30"/>
              </w:rPr>
              <w:t>填报日</w:t>
            </w:r>
            <w:r w:rsidRPr="001C36BF">
              <w:rPr>
                <w:rFonts w:ascii="宋体" w:hAnsi="宋体" w:hint="eastAsia"/>
                <w:b/>
                <w:bCs/>
                <w:noProof/>
                <w:sz w:val="30"/>
              </w:rPr>
              <w:t>期</w:t>
            </w:r>
          </w:p>
        </w:tc>
        <w:tc>
          <w:tcPr>
            <w:tcW w:w="4091" w:type="dxa"/>
            <w:shd w:val="clear" w:color="auto" w:fill="FFFFFF" w:themeFill="background1"/>
          </w:tcPr>
          <w:p w:rsidR="00364899" w:rsidRPr="00B61024" w:rsidRDefault="00364899" w:rsidP="00380254">
            <w:pPr>
              <w:spacing w:line="640" w:lineRule="exact"/>
              <w:rPr>
                <w:rFonts w:ascii="宋体" w:hAnsi="宋体"/>
                <w:b/>
                <w:bCs/>
                <w:noProof/>
                <w:color w:val="000000"/>
                <w:spacing w:val="6"/>
                <w:sz w:val="30"/>
              </w:rPr>
            </w:pPr>
          </w:p>
        </w:tc>
      </w:tr>
    </w:tbl>
    <w:p w:rsidR="00364899" w:rsidRPr="001C36BF" w:rsidRDefault="00364899" w:rsidP="00364899">
      <w:pPr>
        <w:spacing w:line="480" w:lineRule="auto"/>
        <w:jc w:val="center"/>
        <w:rPr>
          <w:rFonts w:ascii="宋体" w:hAnsi="宋体"/>
          <w:b/>
          <w:bCs/>
          <w:spacing w:val="26"/>
          <w:sz w:val="30"/>
        </w:rPr>
      </w:pPr>
    </w:p>
    <w:p w:rsidR="00364899" w:rsidRDefault="00364899" w:rsidP="00364899">
      <w:pPr>
        <w:spacing w:line="480" w:lineRule="auto"/>
        <w:jc w:val="center"/>
        <w:rPr>
          <w:rFonts w:ascii="宋体" w:hAnsi="宋体"/>
          <w:b/>
          <w:bCs/>
          <w:spacing w:val="26"/>
          <w:sz w:val="30"/>
        </w:rPr>
      </w:pPr>
    </w:p>
    <w:p w:rsidR="008608DD" w:rsidRDefault="008608DD" w:rsidP="00364899">
      <w:pPr>
        <w:spacing w:line="480" w:lineRule="auto"/>
        <w:jc w:val="center"/>
        <w:rPr>
          <w:rFonts w:ascii="宋体" w:hAnsi="宋体"/>
          <w:b/>
          <w:bCs/>
          <w:spacing w:val="26"/>
          <w:sz w:val="30"/>
        </w:rPr>
      </w:pPr>
    </w:p>
    <w:p w:rsidR="008608DD" w:rsidRPr="001C36BF" w:rsidRDefault="008608DD" w:rsidP="00364899">
      <w:pPr>
        <w:spacing w:line="480" w:lineRule="auto"/>
        <w:jc w:val="center"/>
        <w:rPr>
          <w:rFonts w:ascii="宋体" w:hAnsi="宋体"/>
          <w:b/>
          <w:bCs/>
          <w:spacing w:val="26"/>
          <w:sz w:val="30"/>
        </w:rPr>
      </w:pPr>
    </w:p>
    <w:p w:rsidR="00CC13E2" w:rsidRDefault="008608DD" w:rsidP="008608DD">
      <w:pPr>
        <w:jc w:val="center"/>
        <w:rPr>
          <w:b/>
          <w:sz w:val="28"/>
          <w:szCs w:val="28"/>
        </w:rPr>
      </w:pPr>
      <w:r w:rsidRPr="008608DD">
        <w:rPr>
          <w:rFonts w:hint="eastAsia"/>
          <w:b/>
          <w:sz w:val="28"/>
          <w:szCs w:val="28"/>
        </w:rPr>
        <w:t>民族中兽药分离纯化技术国家地方联合工程研究中心制</w:t>
      </w:r>
    </w:p>
    <w:p w:rsidR="00364899" w:rsidRDefault="00CC13E2" w:rsidP="00CC13E2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rFonts w:hint="eastAsia"/>
          <w:b/>
          <w:sz w:val="28"/>
          <w:szCs w:val="28"/>
        </w:rPr>
        <w:lastRenderedPageBreak/>
        <w:t>填报说明</w:t>
      </w:r>
    </w:p>
    <w:p w:rsidR="00CC13E2" w:rsidRDefault="00CC13E2" w:rsidP="00CC13E2">
      <w:pPr>
        <w:jc w:val="left"/>
        <w:rPr>
          <w:b/>
          <w:sz w:val="28"/>
          <w:szCs w:val="28"/>
        </w:rPr>
      </w:pPr>
    </w:p>
    <w:p w:rsidR="00CC13E2" w:rsidRPr="00CC13E2" w:rsidRDefault="00CC13E2" w:rsidP="00CC13E2">
      <w:pPr>
        <w:spacing w:line="360" w:lineRule="auto"/>
        <w:jc w:val="left"/>
        <w:rPr>
          <w:sz w:val="28"/>
          <w:szCs w:val="28"/>
        </w:rPr>
      </w:pPr>
      <w:r w:rsidRPr="00CC13E2">
        <w:rPr>
          <w:rFonts w:hint="eastAsia"/>
          <w:sz w:val="28"/>
          <w:szCs w:val="28"/>
        </w:rPr>
        <w:t>1</w:t>
      </w:r>
      <w:r w:rsidRPr="00CC13E2">
        <w:rPr>
          <w:sz w:val="28"/>
          <w:szCs w:val="28"/>
        </w:rPr>
        <w:t>.</w:t>
      </w:r>
      <w:r w:rsidRPr="00CC13E2">
        <w:rPr>
          <w:rFonts w:hint="eastAsia"/>
          <w:sz w:val="28"/>
          <w:szCs w:val="28"/>
        </w:rPr>
        <w:t>项目负责人原则上为在校学生，项目截止时间需在学生毕业前。</w:t>
      </w:r>
    </w:p>
    <w:p w:rsidR="00CC13E2" w:rsidRDefault="00CC13E2" w:rsidP="00CC13E2">
      <w:pPr>
        <w:spacing w:line="360" w:lineRule="auto"/>
        <w:jc w:val="left"/>
        <w:rPr>
          <w:sz w:val="28"/>
          <w:szCs w:val="28"/>
        </w:rPr>
      </w:pPr>
      <w:r w:rsidRPr="00CC13E2">
        <w:rPr>
          <w:rFonts w:hint="eastAsia"/>
          <w:sz w:val="28"/>
          <w:szCs w:val="28"/>
        </w:rPr>
        <w:t>2</w:t>
      </w:r>
      <w:r w:rsidRPr="00CC13E2"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指导老师为</w:t>
      </w:r>
      <w:r>
        <w:rPr>
          <w:rFonts w:hint="eastAsia"/>
          <w:sz w:val="28"/>
          <w:szCs w:val="28"/>
        </w:rPr>
        <w:t>1-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名，</w:t>
      </w:r>
      <w:proofErr w:type="gramStart"/>
      <w:r w:rsidR="00E05A70">
        <w:rPr>
          <w:rFonts w:hint="eastAsia"/>
          <w:sz w:val="28"/>
          <w:szCs w:val="28"/>
        </w:rPr>
        <w:t>且</w:t>
      </w:r>
      <w:r>
        <w:rPr>
          <w:rFonts w:hint="eastAsia"/>
          <w:sz w:val="28"/>
          <w:szCs w:val="28"/>
        </w:rPr>
        <w:t>指导</w:t>
      </w:r>
      <w:proofErr w:type="gramEnd"/>
      <w:r>
        <w:rPr>
          <w:rFonts w:hint="eastAsia"/>
          <w:sz w:val="28"/>
          <w:szCs w:val="28"/>
        </w:rPr>
        <w:t>老师研究方向需与项目方向一致。</w:t>
      </w:r>
    </w:p>
    <w:p w:rsidR="00CC13E2" w:rsidRPr="00CC13E2" w:rsidRDefault="00CC13E2" w:rsidP="00CC13E2">
      <w:pPr>
        <w:spacing w:line="360" w:lineRule="auto"/>
        <w:jc w:val="left"/>
        <w:rPr>
          <w:sz w:val="28"/>
          <w:szCs w:val="28"/>
        </w:rPr>
        <w:sectPr w:rsidR="00CC13E2" w:rsidRPr="00CC13E2">
          <w:footerReference w:type="even" r:id="rId8"/>
          <w:footerReference w:type="default" r:id="rId9"/>
          <w:pgSz w:w="11906" w:h="16838"/>
          <w:pgMar w:top="1440" w:right="1800" w:bottom="1440" w:left="1800" w:header="851" w:footer="992" w:gutter="0"/>
          <w:pgNumType w:start="5"/>
          <w:cols w:space="425"/>
          <w:docGrid w:type="lines" w:linePitch="312"/>
        </w:sectPr>
      </w:pP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项目填写完成后，</w:t>
      </w:r>
      <w:r>
        <w:rPr>
          <w:rFonts w:hint="eastAsia"/>
          <w:sz w:val="28"/>
          <w:szCs w:val="28"/>
        </w:rPr>
        <w:t>A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纸双面打印，一式二份上交工程研究中心办公室。</w:t>
      </w:r>
    </w:p>
    <w:p w:rsidR="00364899" w:rsidRPr="00D02AC8" w:rsidRDefault="008608DD" w:rsidP="00364899">
      <w:pPr>
        <w:spacing w:line="360" w:lineRule="auto"/>
        <w:ind w:leftChars="-257" w:left="135" w:hangingChars="224" w:hanging="675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lastRenderedPageBreak/>
        <w:t>一</w:t>
      </w:r>
      <w:r w:rsidR="00364899" w:rsidRPr="00D02AC8">
        <w:rPr>
          <w:rFonts w:ascii="宋体" w:hAnsi="宋体" w:hint="eastAsia"/>
          <w:b/>
          <w:bCs/>
          <w:sz w:val="30"/>
          <w:szCs w:val="30"/>
        </w:rPr>
        <w:t>、项目情况</w:t>
      </w:r>
    </w:p>
    <w:tbl>
      <w:tblPr>
        <w:tblW w:w="9885" w:type="dxa"/>
        <w:tblInd w:w="-4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5"/>
        <w:gridCol w:w="2520"/>
        <w:gridCol w:w="1620"/>
        <w:gridCol w:w="4140"/>
      </w:tblGrid>
      <w:tr w:rsidR="00364899" w:rsidRPr="001C36BF" w:rsidTr="00380254">
        <w:trPr>
          <w:trHeight w:val="510"/>
        </w:trPr>
        <w:tc>
          <w:tcPr>
            <w:tcW w:w="1605" w:type="dxa"/>
            <w:vAlign w:val="center"/>
          </w:tcPr>
          <w:p w:rsidR="00364899" w:rsidRPr="001C36BF" w:rsidRDefault="00364899" w:rsidP="00380254">
            <w:pPr>
              <w:rPr>
                <w:rFonts w:ascii="宋体" w:hAnsi="宋体"/>
              </w:rPr>
            </w:pPr>
            <w:r w:rsidRPr="001C36BF">
              <w:rPr>
                <w:rFonts w:ascii="宋体" w:hAnsi="宋体" w:hint="eastAsia"/>
              </w:rPr>
              <w:t>项目名称</w:t>
            </w:r>
          </w:p>
        </w:tc>
        <w:tc>
          <w:tcPr>
            <w:tcW w:w="8280" w:type="dxa"/>
            <w:gridSpan w:val="3"/>
            <w:vAlign w:val="center"/>
          </w:tcPr>
          <w:p w:rsidR="00364899" w:rsidRPr="001C36BF" w:rsidRDefault="00364899" w:rsidP="00380254">
            <w:pPr>
              <w:rPr>
                <w:rFonts w:ascii="宋体" w:hAnsi="宋体"/>
              </w:rPr>
            </w:pPr>
          </w:p>
        </w:tc>
      </w:tr>
      <w:tr w:rsidR="00364899" w:rsidRPr="001C36BF" w:rsidTr="00380254">
        <w:trPr>
          <w:trHeight w:val="510"/>
        </w:trPr>
        <w:tc>
          <w:tcPr>
            <w:tcW w:w="1605" w:type="dxa"/>
            <w:vAlign w:val="center"/>
          </w:tcPr>
          <w:p w:rsidR="00364899" w:rsidRPr="001C36BF" w:rsidRDefault="00364899" w:rsidP="00380254">
            <w:pPr>
              <w:rPr>
                <w:rFonts w:ascii="宋体" w:hAnsi="宋体"/>
              </w:rPr>
            </w:pPr>
            <w:r w:rsidRPr="001C36BF">
              <w:rPr>
                <w:rFonts w:ascii="宋体" w:hAnsi="宋体" w:hint="eastAsia"/>
              </w:rPr>
              <w:t>所属技术领域</w:t>
            </w:r>
          </w:p>
        </w:tc>
        <w:tc>
          <w:tcPr>
            <w:tcW w:w="2520" w:type="dxa"/>
            <w:vAlign w:val="center"/>
          </w:tcPr>
          <w:p w:rsidR="00364899" w:rsidRPr="001C36BF" w:rsidRDefault="00364899" w:rsidP="00380254">
            <w:pPr>
              <w:rPr>
                <w:rFonts w:ascii="宋体" w:hAnsi="宋体"/>
              </w:rPr>
            </w:pPr>
          </w:p>
        </w:tc>
        <w:tc>
          <w:tcPr>
            <w:tcW w:w="1620" w:type="dxa"/>
            <w:vAlign w:val="center"/>
          </w:tcPr>
          <w:p w:rsidR="00364899" w:rsidRPr="001C36BF" w:rsidRDefault="00364899" w:rsidP="00380254">
            <w:pPr>
              <w:rPr>
                <w:rFonts w:ascii="宋体" w:hAnsi="宋体"/>
              </w:rPr>
            </w:pPr>
            <w:r w:rsidRPr="001C36BF">
              <w:rPr>
                <w:rFonts w:ascii="宋体" w:hAnsi="宋体" w:hint="eastAsia"/>
              </w:rPr>
              <w:t>计划起止时间</w:t>
            </w:r>
          </w:p>
        </w:tc>
        <w:tc>
          <w:tcPr>
            <w:tcW w:w="4140" w:type="dxa"/>
            <w:vAlign w:val="center"/>
          </w:tcPr>
          <w:p w:rsidR="00364899" w:rsidRPr="001C36BF" w:rsidRDefault="00364899" w:rsidP="0038025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  <w:r w:rsidR="008608DD">
              <w:rPr>
                <w:rFonts w:ascii="宋体" w:hAnsi="宋体"/>
              </w:rPr>
              <w:t xml:space="preserve">    </w:t>
            </w:r>
            <w:r w:rsidR="00E05A70">
              <w:rPr>
                <w:rFonts w:ascii="宋体" w:hAnsi="宋体"/>
              </w:rPr>
              <w:t xml:space="preserve">         </w:t>
            </w:r>
            <w:r>
              <w:rPr>
                <w:rFonts w:ascii="宋体" w:hAnsi="宋体" w:hint="eastAsia"/>
              </w:rPr>
              <w:t xml:space="preserve">  至  </w:t>
            </w:r>
          </w:p>
        </w:tc>
      </w:tr>
      <w:tr w:rsidR="00364899" w:rsidRPr="001C36BF" w:rsidTr="00380254">
        <w:trPr>
          <w:trHeight w:val="889"/>
        </w:trPr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899" w:rsidRPr="001C36BF" w:rsidRDefault="00364899" w:rsidP="00380254">
            <w:pPr>
              <w:rPr>
                <w:rFonts w:ascii="宋体" w:hAnsi="宋体"/>
              </w:rPr>
            </w:pPr>
            <w:r w:rsidRPr="001C36BF">
              <w:rPr>
                <w:rFonts w:ascii="宋体" w:hAnsi="宋体" w:hint="eastAsia"/>
              </w:rPr>
              <w:t>预期成果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899" w:rsidRPr="001C36BF" w:rsidRDefault="00364899" w:rsidP="00380254">
            <w:pPr>
              <w:rPr>
                <w:rFonts w:ascii="宋体" w:hAnsi="宋体"/>
              </w:rPr>
            </w:pPr>
          </w:p>
        </w:tc>
      </w:tr>
      <w:tr w:rsidR="00514D60" w:rsidRPr="001C36BF" w:rsidTr="00380254">
        <w:trPr>
          <w:trHeight w:val="630"/>
        </w:trPr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4D60" w:rsidRPr="001C36BF" w:rsidRDefault="00514D60" w:rsidP="0038025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协助单位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4D60" w:rsidRPr="001C36BF" w:rsidRDefault="00514D60" w:rsidP="00380254">
            <w:pPr>
              <w:rPr>
                <w:rFonts w:ascii="宋体" w:hAnsi="宋体"/>
              </w:rPr>
            </w:pPr>
          </w:p>
        </w:tc>
      </w:tr>
      <w:tr w:rsidR="00364899" w:rsidRPr="001C36BF" w:rsidTr="00380254">
        <w:trPr>
          <w:trHeight w:val="5281"/>
        </w:trPr>
        <w:tc>
          <w:tcPr>
            <w:tcW w:w="1605" w:type="dxa"/>
            <w:vAlign w:val="center"/>
          </w:tcPr>
          <w:p w:rsidR="00364899" w:rsidRDefault="00364899" w:rsidP="0038025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项目简介(主要研究内容，主要技术经济等指标)</w:t>
            </w:r>
          </w:p>
          <w:p w:rsidR="00364899" w:rsidRPr="001C36BF" w:rsidRDefault="00364899" w:rsidP="003802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限500字</w:t>
            </w:r>
          </w:p>
        </w:tc>
        <w:tc>
          <w:tcPr>
            <w:tcW w:w="8280" w:type="dxa"/>
            <w:gridSpan w:val="3"/>
          </w:tcPr>
          <w:p w:rsidR="00364899" w:rsidRPr="001C36BF" w:rsidRDefault="00364899" w:rsidP="00896A4A">
            <w:pPr>
              <w:autoSpaceDE w:val="0"/>
              <w:autoSpaceDN w:val="0"/>
              <w:spacing w:line="360" w:lineRule="auto"/>
              <w:ind w:firstLineChars="200" w:firstLine="420"/>
              <w:rPr>
                <w:rFonts w:ascii="宋体" w:hAnsi="宋体"/>
              </w:rPr>
            </w:pPr>
          </w:p>
        </w:tc>
      </w:tr>
      <w:tr w:rsidR="00CC13E2" w:rsidRPr="001C36BF" w:rsidTr="00CC13E2">
        <w:trPr>
          <w:trHeight w:val="526"/>
        </w:trPr>
        <w:tc>
          <w:tcPr>
            <w:tcW w:w="1605" w:type="dxa"/>
            <w:vAlign w:val="center"/>
          </w:tcPr>
          <w:p w:rsidR="00CC13E2" w:rsidRDefault="00CC13E2" w:rsidP="0038025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关键词</w:t>
            </w:r>
          </w:p>
        </w:tc>
        <w:tc>
          <w:tcPr>
            <w:tcW w:w="8280" w:type="dxa"/>
            <w:gridSpan w:val="3"/>
          </w:tcPr>
          <w:p w:rsidR="00CC13E2" w:rsidRPr="001C36BF" w:rsidRDefault="00CC13E2" w:rsidP="00896A4A">
            <w:pPr>
              <w:autoSpaceDE w:val="0"/>
              <w:autoSpaceDN w:val="0"/>
              <w:spacing w:line="360" w:lineRule="auto"/>
              <w:ind w:firstLineChars="200" w:firstLine="420"/>
              <w:rPr>
                <w:rFonts w:ascii="宋体" w:hAnsi="宋体"/>
              </w:rPr>
            </w:pPr>
          </w:p>
        </w:tc>
      </w:tr>
    </w:tbl>
    <w:p w:rsidR="00364899" w:rsidRDefault="00364899" w:rsidP="00364899">
      <w:pPr>
        <w:snapToGrid w:val="0"/>
        <w:ind w:left="-720" w:right="28"/>
        <w:rPr>
          <w:rFonts w:ascii="宋体" w:hAnsi="宋体"/>
          <w:b/>
          <w:sz w:val="24"/>
        </w:rPr>
      </w:pPr>
    </w:p>
    <w:p w:rsidR="00364899" w:rsidRDefault="00364899" w:rsidP="00364899">
      <w:pPr>
        <w:snapToGrid w:val="0"/>
        <w:ind w:right="28"/>
        <w:rPr>
          <w:rFonts w:ascii="宋体" w:hAnsi="宋体"/>
          <w:b/>
          <w:sz w:val="24"/>
        </w:rPr>
      </w:pPr>
    </w:p>
    <w:p w:rsidR="008608DD" w:rsidRDefault="008608DD" w:rsidP="00364899">
      <w:pPr>
        <w:snapToGrid w:val="0"/>
        <w:ind w:right="28"/>
        <w:rPr>
          <w:rFonts w:ascii="宋体" w:hAnsi="宋体"/>
          <w:b/>
          <w:sz w:val="24"/>
        </w:rPr>
      </w:pPr>
    </w:p>
    <w:p w:rsidR="008608DD" w:rsidRDefault="008608DD" w:rsidP="00364899">
      <w:pPr>
        <w:snapToGrid w:val="0"/>
        <w:ind w:right="28"/>
        <w:rPr>
          <w:rFonts w:ascii="宋体" w:hAnsi="宋体"/>
          <w:b/>
          <w:sz w:val="24"/>
        </w:rPr>
      </w:pPr>
    </w:p>
    <w:p w:rsidR="008608DD" w:rsidRDefault="008608DD" w:rsidP="00364899">
      <w:pPr>
        <w:snapToGrid w:val="0"/>
        <w:ind w:right="28"/>
        <w:rPr>
          <w:rFonts w:ascii="宋体" w:hAnsi="宋体"/>
          <w:b/>
          <w:sz w:val="24"/>
        </w:rPr>
      </w:pPr>
    </w:p>
    <w:p w:rsidR="008608DD" w:rsidRDefault="008608DD" w:rsidP="00364899">
      <w:pPr>
        <w:snapToGrid w:val="0"/>
        <w:ind w:right="28"/>
        <w:rPr>
          <w:rFonts w:ascii="宋体" w:hAnsi="宋体"/>
          <w:b/>
          <w:sz w:val="24"/>
        </w:rPr>
      </w:pPr>
    </w:p>
    <w:p w:rsidR="008608DD" w:rsidRDefault="008608DD" w:rsidP="00364899">
      <w:pPr>
        <w:snapToGrid w:val="0"/>
        <w:ind w:right="28"/>
        <w:rPr>
          <w:rFonts w:ascii="宋体" w:hAnsi="宋体"/>
          <w:b/>
          <w:sz w:val="24"/>
        </w:rPr>
      </w:pPr>
    </w:p>
    <w:p w:rsidR="008608DD" w:rsidRDefault="008608DD" w:rsidP="00364899">
      <w:pPr>
        <w:snapToGrid w:val="0"/>
        <w:ind w:right="28"/>
        <w:rPr>
          <w:rFonts w:ascii="宋体" w:hAnsi="宋体"/>
          <w:b/>
          <w:sz w:val="24"/>
        </w:rPr>
      </w:pPr>
    </w:p>
    <w:p w:rsidR="008608DD" w:rsidRDefault="008608DD" w:rsidP="00364899">
      <w:pPr>
        <w:snapToGrid w:val="0"/>
        <w:ind w:right="28"/>
        <w:rPr>
          <w:rFonts w:ascii="宋体" w:hAnsi="宋体"/>
          <w:b/>
          <w:sz w:val="24"/>
        </w:rPr>
      </w:pPr>
    </w:p>
    <w:p w:rsidR="00E05A70" w:rsidRDefault="00E05A70" w:rsidP="00364899">
      <w:pPr>
        <w:snapToGrid w:val="0"/>
        <w:ind w:right="28"/>
        <w:rPr>
          <w:rFonts w:ascii="宋体" w:hAnsi="宋体"/>
          <w:b/>
          <w:sz w:val="24"/>
        </w:rPr>
      </w:pPr>
    </w:p>
    <w:p w:rsidR="00E05A70" w:rsidRDefault="00E05A70" w:rsidP="00364899">
      <w:pPr>
        <w:snapToGrid w:val="0"/>
        <w:ind w:right="28"/>
        <w:rPr>
          <w:rFonts w:ascii="宋体" w:hAnsi="宋体"/>
          <w:b/>
          <w:sz w:val="24"/>
        </w:rPr>
      </w:pPr>
    </w:p>
    <w:p w:rsidR="00E05A70" w:rsidRDefault="00E05A70" w:rsidP="00364899">
      <w:pPr>
        <w:snapToGrid w:val="0"/>
        <w:ind w:right="28"/>
        <w:rPr>
          <w:rFonts w:ascii="宋体" w:hAnsi="宋体"/>
          <w:b/>
          <w:sz w:val="24"/>
        </w:rPr>
      </w:pPr>
    </w:p>
    <w:p w:rsidR="00E05A70" w:rsidRDefault="00E05A70" w:rsidP="00364899">
      <w:pPr>
        <w:snapToGrid w:val="0"/>
        <w:ind w:right="28"/>
        <w:rPr>
          <w:rFonts w:ascii="宋体" w:hAnsi="宋体"/>
          <w:b/>
          <w:sz w:val="24"/>
        </w:rPr>
      </w:pPr>
    </w:p>
    <w:p w:rsidR="00E05A70" w:rsidRDefault="00E05A70" w:rsidP="00364899">
      <w:pPr>
        <w:snapToGrid w:val="0"/>
        <w:ind w:right="28"/>
        <w:rPr>
          <w:rFonts w:ascii="宋体" w:hAnsi="宋体"/>
          <w:b/>
          <w:sz w:val="24"/>
        </w:rPr>
      </w:pPr>
    </w:p>
    <w:p w:rsidR="008608DD" w:rsidRDefault="008608DD" w:rsidP="00364899">
      <w:pPr>
        <w:snapToGrid w:val="0"/>
        <w:ind w:right="28"/>
        <w:rPr>
          <w:rFonts w:ascii="宋体" w:hAnsi="宋体"/>
          <w:b/>
          <w:sz w:val="24"/>
        </w:rPr>
      </w:pPr>
    </w:p>
    <w:p w:rsidR="00364899" w:rsidRPr="00D02AC8" w:rsidRDefault="008608DD" w:rsidP="00364899">
      <w:pPr>
        <w:spacing w:line="360" w:lineRule="auto"/>
        <w:ind w:leftChars="-257" w:left="135" w:hangingChars="224" w:hanging="675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lastRenderedPageBreak/>
        <w:t>二</w:t>
      </w:r>
      <w:r w:rsidR="00364899" w:rsidRPr="00D02AC8">
        <w:rPr>
          <w:rFonts w:ascii="宋体" w:hAnsi="宋体" w:hint="eastAsia"/>
          <w:b/>
          <w:bCs/>
          <w:sz w:val="30"/>
          <w:szCs w:val="30"/>
        </w:rPr>
        <w:t>、项目成员</w:t>
      </w:r>
    </w:p>
    <w:tbl>
      <w:tblPr>
        <w:tblW w:w="5334" w:type="pct"/>
        <w:jc w:val="center"/>
        <w:tblLook w:val="04A0" w:firstRow="1" w:lastRow="0" w:firstColumn="1" w:lastColumn="0" w:noHBand="0" w:noVBand="1"/>
      </w:tblPr>
      <w:tblGrid>
        <w:gridCol w:w="1135"/>
        <w:gridCol w:w="1132"/>
        <w:gridCol w:w="1702"/>
        <w:gridCol w:w="1134"/>
        <w:gridCol w:w="1845"/>
        <w:gridCol w:w="1134"/>
        <w:gridCol w:w="1199"/>
      </w:tblGrid>
      <w:tr w:rsidR="00407DBE" w:rsidRPr="00E05A70" w:rsidTr="00407DBE">
        <w:trPr>
          <w:trHeight w:val="626"/>
          <w:jc w:val="center"/>
        </w:trPr>
        <w:tc>
          <w:tcPr>
            <w:tcW w:w="61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3D5" w:rsidRPr="00E05A70" w:rsidRDefault="00EE43D5" w:rsidP="00E05A70">
            <w:r w:rsidRPr="00E05A70">
              <w:rPr>
                <w:rFonts w:hint="eastAsia"/>
              </w:rPr>
              <w:t>项目负责人</w:t>
            </w:r>
          </w:p>
        </w:tc>
        <w:tc>
          <w:tcPr>
            <w:tcW w:w="610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3D5" w:rsidRPr="00E05A70" w:rsidRDefault="00EE43D5" w:rsidP="00E05A70">
            <w:r w:rsidRPr="00E05A70">
              <w:rPr>
                <w:rFonts w:hint="eastAsia"/>
              </w:rPr>
              <w:t>姓名</w:t>
            </w:r>
          </w:p>
        </w:tc>
        <w:tc>
          <w:tcPr>
            <w:tcW w:w="917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3D5" w:rsidRPr="00E05A70" w:rsidRDefault="00EE43D5" w:rsidP="00E05A70">
            <w:r w:rsidRPr="00E05A70">
              <w:rPr>
                <w:rFonts w:hint="eastAsia"/>
              </w:rPr>
              <w:t xml:space="preserve">　</w:t>
            </w:r>
            <w:r w:rsidR="00E05A70">
              <w:rPr>
                <w:rFonts w:hint="eastAsia"/>
              </w:rPr>
              <w:t xml:space="preserve"> </w:t>
            </w:r>
            <w:r w:rsidR="00E05A70">
              <w:t xml:space="preserve">     </w:t>
            </w:r>
          </w:p>
        </w:tc>
        <w:tc>
          <w:tcPr>
            <w:tcW w:w="611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3D5" w:rsidRPr="00E05A70" w:rsidRDefault="00EE43D5" w:rsidP="00E05A70">
            <w:r w:rsidRPr="00E05A70">
              <w:rPr>
                <w:rFonts w:hint="eastAsia"/>
              </w:rPr>
              <w:t>性别</w:t>
            </w:r>
          </w:p>
        </w:tc>
        <w:tc>
          <w:tcPr>
            <w:tcW w:w="994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3D5" w:rsidRPr="00E05A70" w:rsidRDefault="00EE43D5" w:rsidP="00E05A70">
            <w:r w:rsidRPr="00E05A70">
              <w:rPr>
                <w:rFonts w:hint="eastAsia"/>
              </w:rPr>
              <w:t xml:space="preserve">　</w:t>
            </w:r>
          </w:p>
        </w:tc>
        <w:tc>
          <w:tcPr>
            <w:tcW w:w="611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3D5" w:rsidRPr="00E05A70" w:rsidRDefault="00EE43D5" w:rsidP="00E05A70">
            <w:r w:rsidRPr="00E05A70">
              <w:rPr>
                <w:rFonts w:hint="eastAsia"/>
              </w:rPr>
              <w:t>民族</w:t>
            </w:r>
          </w:p>
        </w:tc>
        <w:tc>
          <w:tcPr>
            <w:tcW w:w="646" w:type="pc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E43D5" w:rsidRPr="00E05A70" w:rsidRDefault="00EE43D5" w:rsidP="00E05A70">
            <w:r w:rsidRPr="00E05A70">
              <w:rPr>
                <w:rFonts w:hint="eastAsia"/>
              </w:rPr>
              <w:t xml:space="preserve">　</w:t>
            </w:r>
          </w:p>
        </w:tc>
      </w:tr>
      <w:tr w:rsidR="00407DBE" w:rsidRPr="00E05A70" w:rsidTr="00407DBE">
        <w:trPr>
          <w:trHeight w:val="393"/>
          <w:jc w:val="center"/>
        </w:trPr>
        <w:tc>
          <w:tcPr>
            <w:tcW w:w="611" w:type="pct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3D5" w:rsidRPr="00E05A70" w:rsidRDefault="00EE43D5" w:rsidP="00E05A70"/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3D5" w:rsidRPr="00E05A70" w:rsidRDefault="00FC4514" w:rsidP="00E05A70">
            <w:r w:rsidRPr="00E05A70">
              <w:rPr>
                <w:rFonts w:hint="eastAsia"/>
              </w:rPr>
              <w:t>手机</w:t>
            </w:r>
          </w:p>
        </w:tc>
        <w:tc>
          <w:tcPr>
            <w:tcW w:w="9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3D5" w:rsidRPr="00E05A70" w:rsidRDefault="00EE43D5" w:rsidP="00E05A70">
            <w:r w:rsidRPr="00E05A70">
              <w:rPr>
                <w:rFonts w:hint="eastAsia"/>
              </w:rPr>
              <w:t xml:space="preserve">　</w:t>
            </w: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3D5" w:rsidRPr="00E05A70" w:rsidRDefault="00EE43D5" w:rsidP="00E05A70">
            <w:r w:rsidRPr="00E05A70">
              <w:rPr>
                <w:rFonts w:hint="eastAsia"/>
              </w:rPr>
              <w:t>专业</w:t>
            </w:r>
          </w:p>
        </w:tc>
        <w:tc>
          <w:tcPr>
            <w:tcW w:w="9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3D5" w:rsidRPr="00E05A70" w:rsidRDefault="00EE43D5" w:rsidP="00E05A70">
            <w:r w:rsidRPr="00E05A70">
              <w:rPr>
                <w:rFonts w:hint="eastAsia"/>
              </w:rPr>
              <w:t xml:space="preserve">　</w:t>
            </w: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3D5" w:rsidRPr="00E05A70" w:rsidRDefault="00EE43D5" w:rsidP="00E05A70">
            <w:r w:rsidRPr="00E05A70">
              <w:rPr>
                <w:rFonts w:hint="eastAsia"/>
              </w:rPr>
              <w:t>入学年度</w:t>
            </w:r>
          </w:p>
        </w:tc>
        <w:tc>
          <w:tcPr>
            <w:tcW w:w="646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E43D5" w:rsidRPr="00E05A70" w:rsidRDefault="00EE43D5" w:rsidP="00E05A70">
            <w:r w:rsidRPr="00E05A70">
              <w:rPr>
                <w:rFonts w:hint="eastAsia"/>
              </w:rPr>
              <w:t xml:space="preserve">　</w:t>
            </w:r>
          </w:p>
        </w:tc>
      </w:tr>
      <w:tr w:rsidR="00407DBE" w:rsidRPr="00E05A70" w:rsidTr="00407DBE">
        <w:trPr>
          <w:trHeight w:val="470"/>
          <w:jc w:val="center"/>
        </w:trPr>
        <w:tc>
          <w:tcPr>
            <w:tcW w:w="611" w:type="pct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514" w:rsidRPr="00E05A70" w:rsidRDefault="00FC4514" w:rsidP="00E05A70"/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514" w:rsidRPr="00E05A70" w:rsidRDefault="00FC4514" w:rsidP="00E05A70">
            <w:r w:rsidRPr="00E05A70">
              <w:t>E</w:t>
            </w:r>
            <w:r w:rsidRPr="00E05A70">
              <w:rPr>
                <w:rFonts w:hint="eastAsia"/>
              </w:rPr>
              <w:t>mail</w:t>
            </w:r>
          </w:p>
        </w:tc>
        <w:tc>
          <w:tcPr>
            <w:tcW w:w="9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4514" w:rsidRPr="00E05A70" w:rsidRDefault="00FC4514" w:rsidP="00E05A70">
            <w:r w:rsidRPr="00E05A70">
              <w:rPr>
                <w:rFonts w:hint="eastAsia"/>
              </w:rPr>
              <w:t xml:space="preserve">　</w:t>
            </w: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4514" w:rsidRPr="00E05A70" w:rsidRDefault="00FC4514" w:rsidP="00E05A70">
            <w:r w:rsidRPr="00E05A70">
              <w:rPr>
                <w:rFonts w:hint="eastAsia"/>
              </w:rPr>
              <w:t>身份证</w:t>
            </w:r>
          </w:p>
        </w:tc>
        <w:tc>
          <w:tcPr>
            <w:tcW w:w="225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FC4514" w:rsidRPr="00E05A70" w:rsidRDefault="00FC4514" w:rsidP="00E05A70">
            <w:r w:rsidRPr="00E05A70">
              <w:rPr>
                <w:rFonts w:hint="eastAsia"/>
              </w:rPr>
              <w:t xml:space="preserve">　</w:t>
            </w:r>
          </w:p>
        </w:tc>
      </w:tr>
      <w:tr w:rsidR="00407DBE" w:rsidRPr="00E05A70" w:rsidTr="00407DBE">
        <w:trPr>
          <w:trHeight w:val="474"/>
          <w:jc w:val="center"/>
        </w:trPr>
        <w:tc>
          <w:tcPr>
            <w:tcW w:w="611" w:type="pct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3D5" w:rsidRPr="00E05A70" w:rsidRDefault="00EE43D5" w:rsidP="00E05A70">
            <w:r w:rsidRPr="00E05A70">
              <w:rPr>
                <w:rFonts w:hint="eastAsia"/>
              </w:rPr>
              <w:t>指导老师（</w:t>
            </w:r>
            <w:r w:rsidRPr="00E05A70">
              <w:rPr>
                <w:rFonts w:hint="eastAsia"/>
              </w:rPr>
              <w:t>1</w:t>
            </w:r>
            <w:r w:rsidRPr="00E05A70">
              <w:rPr>
                <w:rFonts w:hint="eastAsia"/>
              </w:rPr>
              <w:t>）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3D5" w:rsidRPr="00E05A70" w:rsidRDefault="00EE43D5" w:rsidP="00E05A70">
            <w:r w:rsidRPr="00E05A70">
              <w:rPr>
                <w:rFonts w:hint="eastAsia"/>
              </w:rPr>
              <w:t>姓名</w:t>
            </w:r>
          </w:p>
        </w:tc>
        <w:tc>
          <w:tcPr>
            <w:tcW w:w="9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3D5" w:rsidRPr="00E05A70" w:rsidRDefault="00EE43D5" w:rsidP="00E05A70">
            <w:r w:rsidRPr="00E05A70">
              <w:rPr>
                <w:rFonts w:hint="eastAsia"/>
              </w:rPr>
              <w:t xml:space="preserve">　</w:t>
            </w: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3D5" w:rsidRPr="00E05A70" w:rsidRDefault="00EE43D5" w:rsidP="00E05A70">
            <w:r w:rsidRPr="00E05A70">
              <w:rPr>
                <w:rFonts w:hint="eastAsia"/>
              </w:rPr>
              <w:t>性别</w:t>
            </w:r>
          </w:p>
        </w:tc>
        <w:tc>
          <w:tcPr>
            <w:tcW w:w="9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3D5" w:rsidRPr="00E05A70" w:rsidRDefault="00EE43D5" w:rsidP="00E05A70">
            <w:r w:rsidRPr="00E05A70">
              <w:rPr>
                <w:rFonts w:hint="eastAsia"/>
              </w:rPr>
              <w:t xml:space="preserve">　</w:t>
            </w: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3D5" w:rsidRPr="00E05A70" w:rsidRDefault="00EE43D5" w:rsidP="00E05A70">
            <w:r w:rsidRPr="00E05A70">
              <w:rPr>
                <w:rFonts w:hint="eastAsia"/>
              </w:rPr>
              <w:t>民族</w:t>
            </w:r>
          </w:p>
        </w:tc>
        <w:tc>
          <w:tcPr>
            <w:tcW w:w="646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E43D5" w:rsidRPr="00E05A70" w:rsidRDefault="00EE43D5" w:rsidP="00E05A70">
            <w:r w:rsidRPr="00E05A70">
              <w:rPr>
                <w:rFonts w:hint="eastAsia"/>
              </w:rPr>
              <w:t xml:space="preserve">　</w:t>
            </w:r>
          </w:p>
        </w:tc>
      </w:tr>
      <w:tr w:rsidR="00407DBE" w:rsidRPr="00E05A70" w:rsidTr="00407DBE">
        <w:trPr>
          <w:trHeight w:val="552"/>
          <w:jc w:val="center"/>
        </w:trPr>
        <w:tc>
          <w:tcPr>
            <w:tcW w:w="611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3D5" w:rsidRPr="00E05A70" w:rsidRDefault="00EE43D5" w:rsidP="00E05A70"/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3D5" w:rsidRPr="00E05A70" w:rsidRDefault="00FC4514" w:rsidP="00E05A70">
            <w:r w:rsidRPr="00E05A70">
              <w:rPr>
                <w:rFonts w:hint="eastAsia"/>
              </w:rPr>
              <w:t>从事专业</w:t>
            </w:r>
          </w:p>
        </w:tc>
        <w:tc>
          <w:tcPr>
            <w:tcW w:w="9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3D5" w:rsidRPr="00E05A70" w:rsidRDefault="00EE43D5" w:rsidP="00E05A70">
            <w:r w:rsidRPr="00E05A70">
              <w:rPr>
                <w:rFonts w:hint="eastAsia"/>
              </w:rPr>
              <w:t xml:space="preserve">　</w:t>
            </w: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3D5" w:rsidRPr="00E05A70" w:rsidRDefault="00EE43D5" w:rsidP="00E05A70">
            <w:r w:rsidRPr="00E05A70">
              <w:rPr>
                <w:rFonts w:hint="eastAsia"/>
              </w:rPr>
              <w:t>年龄</w:t>
            </w:r>
          </w:p>
        </w:tc>
        <w:tc>
          <w:tcPr>
            <w:tcW w:w="9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3D5" w:rsidRPr="00E05A70" w:rsidRDefault="00EE43D5" w:rsidP="00E05A70">
            <w:r w:rsidRPr="00E05A70">
              <w:rPr>
                <w:rFonts w:hint="eastAsia"/>
              </w:rPr>
              <w:t xml:space="preserve">　</w:t>
            </w: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3D5" w:rsidRPr="00E05A70" w:rsidRDefault="00EE43D5" w:rsidP="00E05A70">
            <w:r w:rsidRPr="00E05A70">
              <w:rPr>
                <w:rFonts w:hint="eastAsia"/>
              </w:rPr>
              <w:t>项目分工</w:t>
            </w:r>
          </w:p>
        </w:tc>
        <w:tc>
          <w:tcPr>
            <w:tcW w:w="646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E43D5" w:rsidRPr="00E05A70" w:rsidRDefault="00EE43D5" w:rsidP="00E05A70">
            <w:r w:rsidRPr="00E05A70">
              <w:rPr>
                <w:rFonts w:hint="eastAsia"/>
              </w:rPr>
              <w:t xml:space="preserve">　</w:t>
            </w:r>
          </w:p>
        </w:tc>
      </w:tr>
      <w:tr w:rsidR="00407DBE" w:rsidRPr="00E05A70" w:rsidTr="00407DBE">
        <w:trPr>
          <w:trHeight w:val="402"/>
          <w:jc w:val="center"/>
        </w:trPr>
        <w:tc>
          <w:tcPr>
            <w:tcW w:w="611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3D5" w:rsidRPr="00E05A70" w:rsidRDefault="00EE43D5" w:rsidP="00E05A70"/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3D5" w:rsidRPr="00E05A70" w:rsidRDefault="00EE43D5" w:rsidP="00E05A70">
            <w:r w:rsidRPr="00E05A70">
              <w:rPr>
                <w:rFonts w:hint="eastAsia"/>
              </w:rPr>
              <w:t>职称</w:t>
            </w:r>
          </w:p>
        </w:tc>
        <w:tc>
          <w:tcPr>
            <w:tcW w:w="9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3D5" w:rsidRPr="00E05A70" w:rsidRDefault="00EE43D5" w:rsidP="00E05A70">
            <w:r w:rsidRPr="00E05A70">
              <w:rPr>
                <w:rFonts w:hint="eastAsia"/>
              </w:rPr>
              <w:t xml:space="preserve">　</w:t>
            </w: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3D5" w:rsidRPr="00E05A70" w:rsidRDefault="00FC4514" w:rsidP="00E05A70">
            <w:r w:rsidRPr="00E05A70">
              <w:rPr>
                <w:rFonts w:hint="eastAsia"/>
              </w:rPr>
              <w:t>身份证</w:t>
            </w:r>
          </w:p>
        </w:tc>
        <w:tc>
          <w:tcPr>
            <w:tcW w:w="225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E43D5" w:rsidRPr="00E05A70" w:rsidRDefault="00EE43D5" w:rsidP="00E05A70">
            <w:r w:rsidRPr="00E05A70">
              <w:rPr>
                <w:rFonts w:hint="eastAsia"/>
              </w:rPr>
              <w:t xml:space="preserve">　</w:t>
            </w:r>
          </w:p>
        </w:tc>
      </w:tr>
      <w:tr w:rsidR="00407DBE" w:rsidRPr="00E05A70" w:rsidTr="00407DBE">
        <w:trPr>
          <w:trHeight w:val="549"/>
          <w:jc w:val="center"/>
        </w:trPr>
        <w:tc>
          <w:tcPr>
            <w:tcW w:w="611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3D5" w:rsidRPr="00E05A70" w:rsidRDefault="00EE43D5" w:rsidP="00E05A70"/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3D5" w:rsidRPr="00E05A70" w:rsidRDefault="00EE43D5" w:rsidP="00E05A70">
            <w:r w:rsidRPr="00E05A70">
              <w:rPr>
                <w:rFonts w:hint="eastAsia"/>
              </w:rPr>
              <w:t>最高学历</w:t>
            </w:r>
          </w:p>
        </w:tc>
        <w:tc>
          <w:tcPr>
            <w:tcW w:w="9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3D5" w:rsidRPr="00E05A70" w:rsidRDefault="00EE43D5" w:rsidP="00E05A70">
            <w:r w:rsidRPr="00E05A70">
              <w:rPr>
                <w:rFonts w:hint="eastAsia"/>
              </w:rPr>
              <w:t xml:space="preserve">　</w:t>
            </w: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3D5" w:rsidRPr="00E05A70" w:rsidRDefault="00EE43D5" w:rsidP="00E05A70">
            <w:r w:rsidRPr="00E05A70">
              <w:rPr>
                <w:rFonts w:hint="eastAsia"/>
              </w:rPr>
              <w:t>职务</w:t>
            </w:r>
          </w:p>
        </w:tc>
        <w:tc>
          <w:tcPr>
            <w:tcW w:w="9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3D5" w:rsidRPr="00E05A70" w:rsidRDefault="00EE43D5" w:rsidP="00E05A70">
            <w:r w:rsidRPr="00E05A70">
              <w:rPr>
                <w:rFonts w:hint="eastAsia"/>
              </w:rPr>
              <w:t xml:space="preserve">　</w:t>
            </w: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3D5" w:rsidRPr="00E05A70" w:rsidRDefault="00EE43D5" w:rsidP="00E05A70">
            <w:r w:rsidRPr="00E05A70">
              <w:rPr>
                <w:rFonts w:hint="eastAsia"/>
              </w:rPr>
              <w:t>传真</w:t>
            </w:r>
          </w:p>
        </w:tc>
        <w:tc>
          <w:tcPr>
            <w:tcW w:w="646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E43D5" w:rsidRPr="00E05A70" w:rsidRDefault="00EE43D5" w:rsidP="00E05A70">
            <w:r w:rsidRPr="00E05A70">
              <w:rPr>
                <w:rFonts w:hint="eastAsia"/>
              </w:rPr>
              <w:t xml:space="preserve">　</w:t>
            </w:r>
          </w:p>
        </w:tc>
      </w:tr>
      <w:tr w:rsidR="00407DBE" w:rsidRPr="00E05A70" w:rsidTr="00407DBE">
        <w:trPr>
          <w:trHeight w:val="285"/>
          <w:jc w:val="center"/>
        </w:trPr>
        <w:tc>
          <w:tcPr>
            <w:tcW w:w="611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3D5" w:rsidRPr="00E05A70" w:rsidRDefault="00EE43D5" w:rsidP="00E05A70"/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3D5" w:rsidRPr="00E05A70" w:rsidRDefault="00EE43D5" w:rsidP="00E05A70">
            <w:r w:rsidRPr="00E05A70">
              <w:rPr>
                <w:rFonts w:hint="eastAsia"/>
              </w:rPr>
              <w:t>手机</w:t>
            </w:r>
          </w:p>
        </w:tc>
        <w:tc>
          <w:tcPr>
            <w:tcW w:w="9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3D5" w:rsidRPr="00E05A70" w:rsidRDefault="00EE43D5" w:rsidP="00E05A70">
            <w:r w:rsidRPr="00E05A70">
              <w:rPr>
                <w:rFonts w:hint="eastAsia"/>
              </w:rPr>
              <w:t xml:space="preserve">　</w:t>
            </w: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3D5" w:rsidRPr="00E05A70" w:rsidRDefault="00EE43D5" w:rsidP="00E05A70">
            <w:r w:rsidRPr="00E05A70">
              <w:rPr>
                <w:rFonts w:hint="eastAsia"/>
              </w:rPr>
              <w:t>联系电话</w:t>
            </w:r>
          </w:p>
        </w:tc>
        <w:tc>
          <w:tcPr>
            <w:tcW w:w="225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E43D5" w:rsidRPr="00E05A70" w:rsidRDefault="00EE43D5" w:rsidP="00E05A70">
            <w:r w:rsidRPr="00E05A70">
              <w:rPr>
                <w:rFonts w:hint="eastAsia"/>
              </w:rPr>
              <w:t xml:space="preserve">　</w:t>
            </w:r>
          </w:p>
        </w:tc>
      </w:tr>
      <w:tr w:rsidR="00407DBE" w:rsidRPr="00E05A70" w:rsidTr="00407DBE">
        <w:trPr>
          <w:trHeight w:val="612"/>
          <w:jc w:val="center"/>
        </w:trPr>
        <w:tc>
          <w:tcPr>
            <w:tcW w:w="611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3D5" w:rsidRPr="00E05A70" w:rsidRDefault="00EE43D5" w:rsidP="00E05A70"/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3D5" w:rsidRPr="00E05A70" w:rsidRDefault="00EE43D5" w:rsidP="00E05A70">
            <w:r w:rsidRPr="00E05A70">
              <w:rPr>
                <w:rFonts w:hint="eastAsia"/>
              </w:rPr>
              <w:t>E-mail</w:t>
            </w:r>
          </w:p>
        </w:tc>
        <w:tc>
          <w:tcPr>
            <w:tcW w:w="377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E43D5" w:rsidRPr="00E05A70" w:rsidRDefault="00EE43D5" w:rsidP="00E05A70">
            <w:r w:rsidRPr="00E05A70">
              <w:rPr>
                <w:rFonts w:hint="eastAsia"/>
              </w:rPr>
              <w:t xml:space="preserve">　</w:t>
            </w:r>
          </w:p>
        </w:tc>
      </w:tr>
      <w:tr w:rsidR="00407DBE" w:rsidRPr="00E05A70" w:rsidTr="00407DBE">
        <w:trPr>
          <w:trHeight w:val="550"/>
          <w:jc w:val="center"/>
        </w:trPr>
        <w:tc>
          <w:tcPr>
            <w:tcW w:w="611" w:type="pct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3D5" w:rsidRPr="00E05A70" w:rsidRDefault="00EE43D5" w:rsidP="00E05A70">
            <w:r w:rsidRPr="00E05A70">
              <w:rPr>
                <w:rFonts w:hint="eastAsia"/>
              </w:rPr>
              <w:t>指导老师（</w:t>
            </w:r>
            <w:r w:rsidRPr="00E05A70">
              <w:rPr>
                <w:rFonts w:hint="eastAsia"/>
              </w:rPr>
              <w:t>2</w:t>
            </w:r>
            <w:r w:rsidRPr="00E05A70">
              <w:rPr>
                <w:rFonts w:hint="eastAsia"/>
              </w:rPr>
              <w:t>）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3D5" w:rsidRPr="00E05A70" w:rsidRDefault="00EE43D5" w:rsidP="00E05A70">
            <w:r w:rsidRPr="00E05A70">
              <w:rPr>
                <w:rFonts w:hint="eastAsia"/>
              </w:rPr>
              <w:t>姓名</w:t>
            </w:r>
          </w:p>
        </w:tc>
        <w:tc>
          <w:tcPr>
            <w:tcW w:w="9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3D5" w:rsidRPr="00E05A70" w:rsidRDefault="00EE43D5" w:rsidP="00E05A70">
            <w:r w:rsidRPr="00E05A70">
              <w:rPr>
                <w:rFonts w:hint="eastAsia"/>
              </w:rPr>
              <w:t xml:space="preserve">　</w:t>
            </w: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3D5" w:rsidRPr="00E05A70" w:rsidRDefault="00EE43D5" w:rsidP="00E05A70">
            <w:r w:rsidRPr="00E05A70">
              <w:rPr>
                <w:rFonts w:hint="eastAsia"/>
              </w:rPr>
              <w:t>性别</w:t>
            </w:r>
          </w:p>
        </w:tc>
        <w:tc>
          <w:tcPr>
            <w:tcW w:w="9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3D5" w:rsidRPr="00E05A70" w:rsidRDefault="00EE43D5" w:rsidP="00E05A70">
            <w:r w:rsidRPr="00E05A70">
              <w:rPr>
                <w:rFonts w:hint="eastAsia"/>
              </w:rPr>
              <w:t xml:space="preserve">　</w:t>
            </w: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3D5" w:rsidRPr="00E05A70" w:rsidRDefault="00EE43D5" w:rsidP="00E05A70">
            <w:r w:rsidRPr="00E05A70">
              <w:rPr>
                <w:rFonts w:hint="eastAsia"/>
              </w:rPr>
              <w:t>民族</w:t>
            </w:r>
          </w:p>
        </w:tc>
        <w:tc>
          <w:tcPr>
            <w:tcW w:w="646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E43D5" w:rsidRPr="00E05A70" w:rsidRDefault="00EE43D5" w:rsidP="00E05A70">
            <w:r w:rsidRPr="00E05A70">
              <w:rPr>
                <w:rFonts w:hint="eastAsia"/>
              </w:rPr>
              <w:t xml:space="preserve">　</w:t>
            </w:r>
          </w:p>
        </w:tc>
      </w:tr>
      <w:tr w:rsidR="00407DBE" w:rsidRPr="00E05A70" w:rsidTr="00407DBE">
        <w:trPr>
          <w:trHeight w:val="544"/>
          <w:jc w:val="center"/>
        </w:trPr>
        <w:tc>
          <w:tcPr>
            <w:tcW w:w="611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3D5" w:rsidRPr="00E05A70" w:rsidRDefault="00EE43D5" w:rsidP="00E05A70"/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3D5" w:rsidRPr="00E05A70" w:rsidRDefault="00FC4514" w:rsidP="00E05A70">
            <w:r w:rsidRPr="00E05A70">
              <w:rPr>
                <w:rFonts w:hint="eastAsia"/>
              </w:rPr>
              <w:t>从事专业</w:t>
            </w:r>
          </w:p>
        </w:tc>
        <w:tc>
          <w:tcPr>
            <w:tcW w:w="9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3D5" w:rsidRPr="00E05A70" w:rsidRDefault="00EE43D5" w:rsidP="00E05A70">
            <w:r w:rsidRPr="00E05A70">
              <w:rPr>
                <w:rFonts w:hint="eastAsia"/>
              </w:rPr>
              <w:t xml:space="preserve">　</w:t>
            </w: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3D5" w:rsidRPr="00E05A70" w:rsidRDefault="00EE43D5" w:rsidP="00E05A70">
            <w:r w:rsidRPr="00E05A70">
              <w:rPr>
                <w:rFonts w:hint="eastAsia"/>
              </w:rPr>
              <w:t>年龄</w:t>
            </w:r>
          </w:p>
        </w:tc>
        <w:tc>
          <w:tcPr>
            <w:tcW w:w="9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3D5" w:rsidRPr="00E05A70" w:rsidRDefault="00EE43D5" w:rsidP="00E05A70">
            <w:r w:rsidRPr="00E05A70">
              <w:rPr>
                <w:rFonts w:hint="eastAsia"/>
              </w:rPr>
              <w:t xml:space="preserve">　</w:t>
            </w: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3D5" w:rsidRPr="00E05A70" w:rsidRDefault="00EE43D5" w:rsidP="00E05A70">
            <w:r w:rsidRPr="00E05A70">
              <w:rPr>
                <w:rFonts w:hint="eastAsia"/>
              </w:rPr>
              <w:t>项目分工</w:t>
            </w:r>
          </w:p>
        </w:tc>
        <w:tc>
          <w:tcPr>
            <w:tcW w:w="646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E43D5" w:rsidRPr="00E05A70" w:rsidRDefault="00EE43D5" w:rsidP="00E05A70">
            <w:r w:rsidRPr="00E05A70">
              <w:rPr>
                <w:rFonts w:hint="eastAsia"/>
              </w:rPr>
              <w:t xml:space="preserve">　</w:t>
            </w:r>
          </w:p>
        </w:tc>
      </w:tr>
      <w:tr w:rsidR="00407DBE" w:rsidRPr="00E05A70" w:rsidTr="00407DBE">
        <w:trPr>
          <w:trHeight w:val="552"/>
          <w:jc w:val="center"/>
        </w:trPr>
        <w:tc>
          <w:tcPr>
            <w:tcW w:w="611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3D5" w:rsidRPr="00E05A70" w:rsidRDefault="00EE43D5" w:rsidP="00E05A70"/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3D5" w:rsidRPr="00E05A70" w:rsidRDefault="00EE43D5" w:rsidP="00E05A70">
            <w:r w:rsidRPr="00E05A70">
              <w:rPr>
                <w:rFonts w:hint="eastAsia"/>
              </w:rPr>
              <w:t>职称</w:t>
            </w:r>
          </w:p>
        </w:tc>
        <w:tc>
          <w:tcPr>
            <w:tcW w:w="9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3D5" w:rsidRPr="00E05A70" w:rsidRDefault="00EE43D5" w:rsidP="00E05A70">
            <w:r w:rsidRPr="00E05A70">
              <w:rPr>
                <w:rFonts w:hint="eastAsia"/>
              </w:rPr>
              <w:t xml:space="preserve">　</w:t>
            </w: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3D5" w:rsidRPr="00E05A70" w:rsidRDefault="00FC4514" w:rsidP="00E05A70">
            <w:r w:rsidRPr="00E05A70">
              <w:rPr>
                <w:rFonts w:hint="eastAsia"/>
              </w:rPr>
              <w:t>身份证</w:t>
            </w:r>
          </w:p>
        </w:tc>
        <w:tc>
          <w:tcPr>
            <w:tcW w:w="225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E43D5" w:rsidRPr="00E05A70" w:rsidRDefault="00EE43D5" w:rsidP="00E05A70">
            <w:r w:rsidRPr="00E05A70">
              <w:rPr>
                <w:rFonts w:hint="eastAsia"/>
              </w:rPr>
              <w:t xml:space="preserve">　</w:t>
            </w:r>
          </w:p>
        </w:tc>
      </w:tr>
      <w:tr w:rsidR="00407DBE" w:rsidRPr="00E05A70" w:rsidTr="00407DBE">
        <w:trPr>
          <w:trHeight w:val="560"/>
          <w:jc w:val="center"/>
        </w:trPr>
        <w:tc>
          <w:tcPr>
            <w:tcW w:w="611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3D5" w:rsidRPr="00E05A70" w:rsidRDefault="00EE43D5" w:rsidP="00E05A70"/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3D5" w:rsidRPr="00E05A70" w:rsidRDefault="00EE43D5" w:rsidP="00E05A70">
            <w:r w:rsidRPr="00E05A70">
              <w:rPr>
                <w:rFonts w:hint="eastAsia"/>
              </w:rPr>
              <w:t>最高学历</w:t>
            </w:r>
          </w:p>
        </w:tc>
        <w:tc>
          <w:tcPr>
            <w:tcW w:w="9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3D5" w:rsidRPr="00E05A70" w:rsidRDefault="00EE43D5" w:rsidP="00E05A70">
            <w:r w:rsidRPr="00E05A70">
              <w:rPr>
                <w:rFonts w:hint="eastAsia"/>
              </w:rPr>
              <w:t xml:space="preserve">　</w:t>
            </w: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3D5" w:rsidRPr="00E05A70" w:rsidRDefault="00EE43D5" w:rsidP="00E05A70">
            <w:r w:rsidRPr="00E05A70">
              <w:rPr>
                <w:rFonts w:hint="eastAsia"/>
              </w:rPr>
              <w:t>职务</w:t>
            </w:r>
          </w:p>
        </w:tc>
        <w:tc>
          <w:tcPr>
            <w:tcW w:w="9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3D5" w:rsidRPr="00E05A70" w:rsidRDefault="00EE43D5" w:rsidP="00E05A70">
            <w:r w:rsidRPr="00E05A70">
              <w:rPr>
                <w:rFonts w:hint="eastAsia"/>
              </w:rPr>
              <w:t xml:space="preserve">　</w:t>
            </w: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3D5" w:rsidRPr="00E05A70" w:rsidRDefault="00EE43D5" w:rsidP="00E05A70">
            <w:r w:rsidRPr="00E05A70">
              <w:rPr>
                <w:rFonts w:hint="eastAsia"/>
              </w:rPr>
              <w:t>传真</w:t>
            </w:r>
          </w:p>
        </w:tc>
        <w:tc>
          <w:tcPr>
            <w:tcW w:w="646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E43D5" w:rsidRPr="00E05A70" w:rsidRDefault="00EE43D5" w:rsidP="00E05A70">
            <w:r w:rsidRPr="00E05A70">
              <w:rPr>
                <w:rFonts w:hint="eastAsia"/>
              </w:rPr>
              <w:t xml:space="preserve">　</w:t>
            </w:r>
          </w:p>
        </w:tc>
      </w:tr>
      <w:tr w:rsidR="00407DBE" w:rsidRPr="00E05A70" w:rsidTr="00407DBE">
        <w:trPr>
          <w:trHeight w:val="285"/>
          <w:jc w:val="center"/>
        </w:trPr>
        <w:tc>
          <w:tcPr>
            <w:tcW w:w="611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3D5" w:rsidRPr="00E05A70" w:rsidRDefault="00EE43D5" w:rsidP="00E05A70"/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3D5" w:rsidRPr="00E05A70" w:rsidRDefault="00EE43D5" w:rsidP="00E05A70">
            <w:r w:rsidRPr="00E05A70">
              <w:rPr>
                <w:rFonts w:hint="eastAsia"/>
              </w:rPr>
              <w:t>手机</w:t>
            </w:r>
          </w:p>
        </w:tc>
        <w:tc>
          <w:tcPr>
            <w:tcW w:w="9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3D5" w:rsidRPr="00E05A70" w:rsidRDefault="00EE43D5" w:rsidP="00E05A70">
            <w:r w:rsidRPr="00E05A70">
              <w:rPr>
                <w:rFonts w:hint="eastAsia"/>
              </w:rPr>
              <w:t xml:space="preserve">　</w:t>
            </w: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3D5" w:rsidRPr="00E05A70" w:rsidRDefault="00EE43D5" w:rsidP="00E05A70">
            <w:r w:rsidRPr="00E05A70">
              <w:rPr>
                <w:rFonts w:hint="eastAsia"/>
              </w:rPr>
              <w:t>联系电话</w:t>
            </w:r>
          </w:p>
        </w:tc>
        <w:tc>
          <w:tcPr>
            <w:tcW w:w="225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E43D5" w:rsidRPr="00E05A70" w:rsidRDefault="00EE43D5" w:rsidP="00E05A70">
            <w:r w:rsidRPr="00E05A70">
              <w:rPr>
                <w:rFonts w:hint="eastAsia"/>
              </w:rPr>
              <w:t xml:space="preserve">　</w:t>
            </w:r>
          </w:p>
        </w:tc>
      </w:tr>
      <w:tr w:rsidR="00407DBE" w:rsidRPr="00E05A70" w:rsidTr="00407DBE">
        <w:trPr>
          <w:trHeight w:val="285"/>
          <w:jc w:val="center"/>
        </w:trPr>
        <w:tc>
          <w:tcPr>
            <w:tcW w:w="611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A70" w:rsidRPr="00E05A70" w:rsidRDefault="00E05A70" w:rsidP="00E05A70"/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A70" w:rsidRPr="00E05A70" w:rsidRDefault="00E05A70" w:rsidP="00E05A70">
            <w:r w:rsidRPr="00E05A70">
              <w:rPr>
                <w:rFonts w:hint="eastAsia"/>
              </w:rPr>
              <w:t>E-mail</w:t>
            </w:r>
          </w:p>
        </w:tc>
        <w:tc>
          <w:tcPr>
            <w:tcW w:w="152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70" w:rsidRPr="00E05A70" w:rsidRDefault="00E05A70" w:rsidP="00E05A70">
            <w:r w:rsidRPr="00E05A70">
              <w:rPr>
                <w:rFonts w:hint="eastAsia"/>
              </w:rPr>
              <w:t xml:space="preserve">　</w:t>
            </w:r>
          </w:p>
        </w:tc>
        <w:tc>
          <w:tcPr>
            <w:tcW w:w="2251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05A70" w:rsidRPr="00E05A70" w:rsidRDefault="00E05A70" w:rsidP="00E05A70"/>
        </w:tc>
      </w:tr>
      <w:tr w:rsidR="00407DBE" w:rsidRPr="00E05A70" w:rsidTr="00407DBE">
        <w:trPr>
          <w:trHeight w:val="285"/>
          <w:jc w:val="center"/>
        </w:trPr>
        <w:tc>
          <w:tcPr>
            <w:tcW w:w="611" w:type="pc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5A70" w:rsidRPr="00E05A70" w:rsidRDefault="00E05A70" w:rsidP="00E05A70">
            <w:r>
              <w:rPr>
                <w:rFonts w:hint="eastAsia"/>
              </w:rPr>
              <w:t>项目组人数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A70" w:rsidRPr="00E05A70" w:rsidRDefault="00E05A70" w:rsidP="00E05A70"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人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70" w:rsidRPr="00E05A70" w:rsidRDefault="00E05A70" w:rsidP="00E05A70">
            <w:r>
              <w:rPr>
                <w:rFonts w:hint="eastAsia"/>
              </w:rPr>
              <w:t>指导老师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70" w:rsidRPr="00E05A70" w:rsidRDefault="00E05A70" w:rsidP="00E05A70"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人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70" w:rsidRPr="00E05A70" w:rsidRDefault="00E05A70" w:rsidP="00E05A70"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学生</w:t>
            </w:r>
          </w:p>
        </w:tc>
        <w:tc>
          <w:tcPr>
            <w:tcW w:w="1257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05A70" w:rsidRPr="00E05A70" w:rsidRDefault="00E05A70" w:rsidP="00E05A70"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人</w:t>
            </w:r>
          </w:p>
        </w:tc>
      </w:tr>
    </w:tbl>
    <w:p w:rsidR="00364899" w:rsidRPr="00AF250F" w:rsidRDefault="00364899" w:rsidP="00364899">
      <w:pPr>
        <w:spacing w:line="360" w:lineRule="auto"/>
        <w:jc w:val="center"/>
        <w:rPr>
          <w:rFonts w:ascii="宋体" w:hAnsi="宋体"/>
          <w:b/>
          <w:bCs/>
          <w:sz w:val="24"/>
        </w:rPr>
      </w:pPr>
      <w:r w:rsidRPr="00AF250F">
        <w:rPr>
          <w:rFonts w:ascii="宋体" w:hAnsi="宋体" w:hint="eastAsia"/>
          <w:b/>
        </w:rPr>
        <w:t>项目组主要研究人员</w:t>
      </w:r>
    </w:p>
    <w:tbl>
      <w:tblPr>
        <w:tblStyle w:val="ae"/>
        <w:tblW w:w="5524" w:type="pct"/>
        <w:jc w:val="center"/>
        <w:tblLook w:val="0000" w:firstRow="0" w:lastRow="0" w:firstColumn="0" w:lastColumn="0" w:noHBand="0" w:noVBand="0"/>
      </w:tblPr>
      <w:tblGrid>
        <w:gridCol w:w="706"/>
        <w:gridCol w:w="990"/>
        <w:gridCol w:w="1276"/>
        <w:gridCol w:w="1135"/>
        <w:gridCol w:w="1035"/>
        <w:gridCol w:w="1657"/>
        <w:gridCol w:w="1559"/>
        <w:gridCol w:w="1276"/>
      </w:tblGrid>
      <w:tr w:rsidR="00F37AC5" w:rsidRPr="001C36BF" w:rsidTr="00E05A70">
        <w:trPr>
          <w:trHeight w:val="100"/>
          <w:jc w:val="center"/>
        </w:trPr>
        <w:tc>
          <w:tcPr>
            <w:tcW w:w="366" w:type="pct"/>
          </w:tcPr>
          <w:p w:rsidR="00F37AC5" w:rsidRPr="001C36BF" w:rsidRDefault="00F37AC5" w:rsidP="003802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514" w:type="pct"/>
          </w:tcPr>
          <w:p w:rsidR="00F37AC5" w:rsidRPr="001C36BF" w:rsidRDefault="00F37AC5" w:rsidP="00380254">
            <w:pPr>
              <w:jc w:val="center"/>
              <w:rPr>
                <w:rFonts w:ascii="宋体" w:hAnsi="宋体"/>
              </w:rPr>
            </w:pPr>
            <w:r w:rsidRPr="001C36BF">
              <w:rPr>
                <w:rFonts w:ascii="宋体" w:hAnsi="宋体" w:hint="eastAsia"/>
              </w:rPr>
              <w:t>姓名</w:t>
            </w:r>
          </w:p>
        </w:tc>
        <w:tc>
          <w:tcPr>
            <w:tcW w:w="662" w:type="pct"/>
          </w:tcPr>
          <w:p w:rsidR="00F37AC5" w:rsidRPr="001C36BF" w:rsidRDefault="00F37AC5" w:rsidP="00380254">
            <w:pPr>
              <w:jc w:val="center"/>
              <w:rPr>
                <w:rFonts w:ascii="宋体" w:hAnsi="宋体"/>
              </w:rPr>
            </w:pPr>
            <w:r w:rsidRPr="001C36BF">
              <w:rPr>
                <w:rFonts w:ascii="宋体" w:hAnsi="宋体" w:hint="eastAsia"/>
              </w:rPr>
              <w:t>身份证号</w:t>
            </w:r>
          </w:p>
        </w:tc>
        <w:tc>
          <w:tcPr>
            <w:tcW w:w="589" w:type="pct"/>
          </w:tcPr>
          <w:p w:rsidR="00F37AC5" w:rsidRPr="001C36BF" w:rsidRDefault="00F37AC5" w:rsidP="00380254">
            <w:pPr>
              <w:jc w:val="center"/>
              <w:rPr>
                <w:rFonts w:ascii="宋体" w:hAnsi="宋体"/>
              </w:rPr>
            </w:pPr>
            <w:r w:rsidRPr="001C36BF">
              <w:rPr>
                <w:rFonts w:ascii="宋体" w:hAnsi="宋体" w:hint="eastAsia"/>
              </w:rPr>
              <w:t>性别</w:t>
            </w:r>
          </w:p>
        </w:tc>
        <w:tc>
          <w:tcPr>
            <w:tcW w:w="537" w:type="pct"/>
          </w:tcPr>
          <w:p w:rsidR="00F37AC5" w:rsidRPr="001C36BF" w:rsidRDefault="00F37AC5" w:rsidP="00380254">
            <w:pPr>
              <w:jc w:val="center"/>
              <w:rPr>
                <w:rFonts w:ascii="宋体" w:hAnsi="宋体"/>
              </w:rPr>
            </w:pPr>
            <w:r w:rsidRPr="001C36BF">
              <w:rPr>
                <w:rFonts w:ascii="宋体" w:hAnsi="宋体" w:hint="eastAsia"/>
              </w:rPr>
              <w:t>年龄</w:t>
            </w:r>
          </w:p>
        </w:tc>
        <w:tc>
          <w:tcPr>
            <w:tcW w:w="860" w:type="pct"/>
          </w:tcPr>
          <w:p w:rsidR="00F37AC5" w:rsidRPr="001C36BF" w:rsidRDefault="00F37AC5" w:rsidP="00380254">
            <w:pPr>
              <w:jc w:val="center"/>
              <w:rPr>
                <w:rFonts w:ascii="宋体" w:hAnsi="宋体"/>
              </w:rPr>
            </w:pPr>
            <w:r w:rsidRPr="001C36BF">
              <w:rPr>
                <w:rFonts w:ascii="宋体" w:hAnsi="宋体" w:hint="eastAsia"/>
              </w:rPr>
              <w:t>从事专业</w:t>
            </w:r>
          </w:p>
        </w:tc>
        <w:tc>
          <w:tcPr>
            <w:tcW w:w="809" w:type="pct"/>
          </w:tcPr>
          <w:p w:rsidR="00F37AC5" w:rsidRPr="001C36BF" w:rsidRDefault="00F37AC5" w:rsidP="00380254">
            <w:pPr>
              <w:jc w:val="center"/>
              <w:rPr>
                <w:rFonts w:ascii="宋体" w:hAnsi="宋体"/>
              </w:rPr>
            </w:pPr>
            <w:r w:rsidRPr="001C36BF">
              <w:rPr>
                <w:rFonts w:ascii="宋体" w:hAnsi="宋体" w:hint="eastAsia"/>
              </w:rPr>
              <w:t>项目任务分工</w:t>
            </w:r>
          </w:p>
        </w:tc>
        <w:tc>
          <w:tcPr>
            <w:tcW w:w="662" w:type="pct"/>
          </w:tcPr>
          <w:p w:rsidR="00F37AC5" w:rsidRPr="001C36BF" w:rsidRDefault="00F37AC5" w:rsidP="00380254">
            <w:pPr>
              <w:jc w:val="center"/>
              <w:rPr>
                <w:rFonts w:ascii="宋体" w:hAnsi="宋体"/>
              </w:rPr>
            </w:pPr>
            <w:r w:rsidRPr="001C36BF">
              <w:rPr>
                <w:rFonts w:ascii="宋体" w:hAnsi="宋体" w:hint="eastAsia"/>
              </w:rPr>
              <w:t>所在单位</w:t>
            </w:r>
          </w:p>
        </w:tc>
      </w:tr>
      <w:tr w:rsidR="00F37AC5" w:rsidRPr="001C36BF" w:rsidTr="00E05A70">
        <w:trPr>
          <w:trHeight w:val="567"/>
          <w:jc w:val="center"/>
        </w:trPr>
        <w:tc>
          <w:tcPr>
            <w:tcW w:w="366" w:type="pct"/>
          </w:tcPr>
          <w:p w:rsidR="00F37AC5" w:rsidRPr="001C36BF" w:rsidRDefault="00F37AC5" w:rsidP="0038025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14" w:type="pct"/>
          </w:tcPr>
          <w:p w:rsidR="00F37AC5" w:rsidRPr="001C36BF" w:rsidRDefault="00F37AC5" w:rsidP="0038025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62" w:type="pct"/>
          </w:tcPr>
          <w:p w:rsidR="00F37AC5" w:rsidRPr="001C36BF" w:rsidRDefault="00F37AC5" w:rsidP="0038025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89" w:type="pct"/>
          </w:tcPr>
          <w:p w:rsidR="00F37AC5" w:rsidRPr="001C36BF" w:rsidRDefault="00F37AC5" w:rsidP="0038025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37" w:type="pct"/>
          </w:tcPr>
          <w:p w:rsidR="00F37AC5" w:rsidRPr="001C36BF" w:rsidRDefault="00F37AC5" w:rsidP="0038025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60" w:type="pct"/>
          </w:tcPr>
          <w:p w:rsidR="00F37AC5" w:rsidRPr="001C36BF" w:rsidRDefault="00F37AC5" w:rsidP="0038025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09" w:type="pct"/>
          </w:tcPr>
          <w:p w:rsidR="00F37AC5" w:rsidRPr="001C36BF" w:rsidRDefault="00F37AC5" w:rsidP="0038025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62" w:type="pct"/>
          </w:tcPr>
          <w:p w:rsidR="00F37AC5" w:rsidRPr="001C36BF" w:rsidRDefault="00F37AC5" w:rsidP="00380254">
            <w:pPr>
              <w:jc w:val="center"/>
              <w:rPr>
                <w:rFonts w:ascii="宋体" w:hAnsi="宋体"/>
              </w:rPr>
            </w:pPr>
          </w:p>
        </w:tc>
      </w:tr>
      <w:tr w:rsidR="00F37AC5" w:rsidRPr="001C36BF" w:rsidTr="00E05A70">
        <w:trPr>
          <w:trHeight w:val="567"/>
          <w:jc w:val="center"/>
        </w:trPr>
        <w:tc>
          <w:tcPr>
            <w:tcW w:w="366" w:type="pct"/>
          </w:tcPr>
          <w:p w:rsidR="00F37AC5" w:rsidRPr="001C36BF" w:rsidRDefault="00F37AC5" w:rsidP="0038025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14" w:type="pct"/>
          </w:tcPr>
          <w:p w:rsidR="00F37AC5" w:rsidRPr="001C36BF" w:rsidRDefault="00F37AC5" w:rsidP="0038025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62" w:type="pct"/>
          </w:tcPr>
          <w:p w:rsidR="00F37AC5" w:rsidRPr="001C36BF" w:rsidRDefault="00F37AC5" w:rsidP="0038025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89" w:type="pct"/>
          </w:tcPr>
          <w:p w:rsidR="00F37AC5" w:rsidRPr="001C36BF" w:rsidRDefault="00F37AC5" w:rsidP="0038025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37" w:type="pct"/>
          </w:tcPr>
          <w:p w:rsidR="00F37AC5" w:rsidRPr="001C36BF" w:rsidRDefault="00F37AC5" w:rsidP="0038025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60" w:type="pct"/>
          </w:tcPr>
          <w:p w:rsidR="00F37AC5" w:rsidRPr="001C36BF" w:rsidRDefault="00F37AC5" w:rsidP="0038025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09" w:type="pct"/>
          </w:tcPr>
          <w:p w:rsidR="00F37AC5" w:rsidRPr="001C36BF" w:rsidRDefault="00F37AC5" w:rsidP="0038025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62" w:type="pct"/>
          </w:tcPr>
          <w:p w:rsidR="00F37AC5" w:rsidRPr="001C36BF" w:rsidRDefault="00F37AC5" w:rsidP="00380254">
            <w:pPr>
              <w:jc w:val="center"/>
              <w:rPr>
                <w:rFonts w:ascii="宋体" w:hAnsi="宋体"/>
              </w:rPr>
            </w:pPr>
          </w:p>
        </w:tc>
      </w:tr>
      <w:tr w:rsidR="00F37AC5" w:rsidRPr="001C36BF" w:rsidTr="00E05A70">
        <w:trPr>
          <w:trHeight w:val="567"/>
          <w:jc w:val="center"/>
        </w:trPr>
        <w:tc>
          <w:tcPr>
            <w:tcW w:w="366" w:type="pct"/>
          </w:tcPr>
          <w:p w:rsidR="00F37AC5" w:rsidRPr="001C36BF" w:rsidRDefault="00F37AC5" w:rsidP="0038025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14" w:type="pct"/>
          </w:tcPr>
          <w:p w:rsidR="00F37AC5" w:rsidRPr="001C36BF" w:rsidRDefault="00F37AC5" w:rsidP="0038025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62" w:type="pct"/>
          </w:tcPr>
          <w:p w:rsidR="00F37AC5" w:rsidRPr="001C36BF" w:rsidRDefault="00F37AC5" w:rsidP="0038025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89" w:type="pct"/>
          </w:tcPr>
          <w:p w:rsidR="00F37AC5" w:rsidRPr="001C36BF" w:rsidRDefault="00F37AC5" w:rsidP="0038025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37" w:type="pct"/>
          </w:tcPr>
          <w:p w:rsidR="00F37AC5" w:rsidRPr="001C36BF" w:rsidRDefault="00F37AC5" w:rsidP="0038025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60" w:type="pct"/>
          </w:tcPr>
          <w:p w:rsidR="00F37AC5" w:rsidRPr="001C36BF" w:rsidRDefault="00F37AC5" w:rsidP="0038025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09" w:type="pct"/>
          </w:tcPr>
          <w:p w:rsidR="00F37AC5" w:rsidRPr="001C36BF" w:rsidRDefault="00F37AC5" w:rsidP="0038025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62" w:type="pct"/>
          </w:tcPr>
          <w:p w:rsidR="00F37AC5" w:rsidRPr="001C36BF" w:rsidRDefault="00F37AC5" w:rsidP="00380254">
            <w:pPr>
              <w:jc w:val="center"/>
              <w:rPr>
                <w:rFonts w:ascii="宋体" w:hAnsi="宋体"/>
              </w:rPr>
            </w:pPr>
          </w:p>
        </w:tc>
      </w:tr>
      <w:tr w:rsidR="00F37AC5" w:rsidRPr="001C36BF" w:rsidTr="00E05A70">
        <w:trPr>
          <w:trHeight w:val="567"/>
          <w:jc w:val="center"/>
        </w:trPr>
        <w:tc>
          <w:tcPr>
            <w:tcW w:w="366" w:type="pct"/>
          </w:tcPr>
          <w:p w:rsidR="00F37AC5" w:rsidRPr="001C36BF" w:rsidRDefault="00F37AC5" w:rsidP="0038025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14" w:type="pct"/>
          </w:tcPr>
          <w:p w:rsidR="00F37AC5" w:rsidRPr="001C36BF" w:rsidRDefault="00F37AC5" w:rsidP="0038025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62" w:type="pct"/>
          </w:tcPr>
          <w:p w:rsidR="00F37AC5" w:rsidRPr="001C36BF" w:rsidRDefault="00F37AC5" w:rsidP="0038025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89" w:type="pct"/>
          </w:tcPr>
          <w:p w:rsidR="00F37AC5" w:rsidRPr="001C36BF" w:rsidRDefault="00F37AC5" w:rsidP="0038025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37" w:type="pct"/>
          </w:tcPr>
          <w:p w:rsidR="00F37AC5" w:rsidRPr="001C36BF" w:rsidRDefault="00F37AC5" w:rsidP="0038025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60" w:type="pct"/>
          </w:tcPr>
          <w:p w:rsidR="00F37AC5" w:rsidRPr="001C36BF" w:rsidRDefault="00F37AC5" w:rsidP="0038025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09" w:type="pct"/>
          </w:tcPr>
          <w:p w:rsidR="00F37AC5" w:rsidRPr="001C36BF" w:rsidRDefault="00F37AC5" w:rsidP="0038025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62" w:type="pct"/>
          </w:tcPr>
          <w:p w:rsidR="00F37AC5" w:rsidRPr="001C36BF" w:rsidRDefault="00F37AC5" w:rsidP="00380254">
            <w:pPr>
              <w:jc w:val="center"/>
              <w:rPr>
                <w:rFonts w:ascii="宋体" w:hAnsi="宋体"/>
              </w:rPr>
            </w:pPr>
          </w:p>
        </w:tc>
      </w:tr>
      <w:tr w:rsidR="00E05A70" w:rsidRPr="001C36BF" w:rsidTr="00E05A70">
        <w:trPr>
          <w:trHeight w:val="567"/>
          <w:jc w:val="center"/>
        </w:trPr>
        <w:tc>
          <w:tcPr>
            <w:tcW w:w="366" w:type="pct"/>
          </w:tcPr>
          <w:p w:rsidR="00E05A70" w:rsidRPr="001C36BF" w:rsidRDefault="00E05A70" w:rsidP="0038025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14" w:type="pct"/>
          </w:tcPr>
          <w:p w:rsidR="00E05A70" w:rsidRPr="001C36BF" w:rsidRDefault="00E05A70" w:rsidP="0038025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62" w:type="pct"/>
          </w:tcPr>
          <w:p w:rsidR="00E05A70" w:rsidRPr="001C36BF" w:rsidRDefault="00E05A70" w:rsidP="0038025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89" w:type="pct"/>
          </w:tcPr>
          <w:p w:rsidR="00E05A70" w:rsidRPr="001C36BF" w:rsidRDefault="00E05A70" w:rsidP="0038025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37" w:type="pct"/>
          </w:tcPr>
          <w:p w:rsidR="00E05A70" w:rsidRPr="001C36BF" w:rsidRDefault="00E05A70" w:rsidP="0038025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60" w:type="pct"/>
          </w:tcPr>
          <w:p w:rsidR="00E05A70" w:rsidRPr="001C36BF" w:rsidRDefault="00E05A70" w:rsidP="0038025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09" w:type="pct"/>
          </w:tcPr>
          <w:p w:rsidR="00E05A70" w:rsidRPr="001C36BF" w:rsidRDefault="00E05A70" w:rsidP="0038025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62" w:type="pct"/>
          </w:tcPr>
          <w:p w:rsidR="00E05A70" w:rsidRPr="001C36BF" w:rsidRDefault="00E05A70" w:rsidP="00380254">
            <w:pPr>
              <w:jc w:val="center"/>
              <w:rPr>
                <w:rFonts w:ascii="宋体" w:hAnsi="宋体"/>
              </w:rPr>
            </w:pPr>
          </w:p>
        </w:tc>
      </w:tr>
      <w:tr w:rsidR="00E05A70" w:rsidRPr="001C36BF" w:rsidTr="00E05A70">
        <w:trPr>
          <w:trHeight w:val="567"/>
          <w:jc w:val="center"/>
        </w:trPr>
        <w:tc>
          <w:tcPr>
            <w:tcW w:w="366" w:type="pct"/>
          </w:tcPr>
          <w:p w:rsidR="00E05A70" w:rsidRPr="001C36BF" w:rsidRDefault="00E05A70" w:rsidP="0038025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14" w:type="pct"/>
          </w:tcPr>
          <w:p w:rsidR="00E05A70" w:rsidRPr="001C36BF" w:rsidRDefault="00E05A70" w:rsidP="0038025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62" w:type="pct"/>
          </w:tcPr>
          <w:p w:rsidR="00E05A70" w:rsidRPr="001C36BF" w:rsidRDefault="00E05A70" w:rsidP="0038025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89" w:type="pct"/>
          </w:tcPr>
          <w:p w:rsidR="00E05A70" w:rsidRPr="001C36BF" w:rsidRDefault="00E05A70" w:rsidP="0038025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37" w:type="pct"/>
          </w:tcPr>
          <w:p w:rsidR="00E05A70" w:rsidRPr="001C36BF" w:rsidRDefault="00E05A70" w:rsidP="0038025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60" w:type="pct"/>
          </w:tcPr>
          <w:p w:rsidR="00E05A70" w:rsidRPr="001C36BF" w:rsidRDefault="00E05A70" w:rsidP="0038025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09" w:type="pct"/>
          </w:tcPr>
          <w:p w:rsidR="00E05A70" w:rsidRPr="001C36BF" w:rsidRDefault="00E05A70" w:rsidP="0038025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62" w:type="pct"/>
          </w:tcPr>
          <w:p w:rsidR="00E05A70" w:rsidRPr="001C36BF" w:rsidRDefault="00E05A70" w:rsidP="00380254">
            <w:pPr>
              <w:jc w:val="center"/>
              <w:rPr>
                <w:rFonts w:ascii="宋体" w:hAnsi="宋体"/>
              </w:rPr>
            </w:pPr>
          </w:p>
        </w:tc>
      </w:tr>
      <w:tr w:rsidR="00E05A70" w:rsidRPr="001C36BF" w:rsidTr="00E05A70">
        <w:trPr>
          <w:trHeight w:val="567"/>
          <w:jc w:val="center"/>
        </w:trPr>
        <w:tc>
          <w:tcPr>
            <w:tcW w:w="366" w:type="pct"/>
          </w:tcPr>
          <w:p w:rsidR="00E05A70" w:rsidRPr="001C36BF" w:rsidRDefault="00E05A70" w:rsidP="0038025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14" w:type="pct"/>
          </w:tcPr>
          <w:p w:rsidR="00E05A70" w:rsidRPr="001C36BF" w:rsidRDefault="00E05A70" w:rsidP="0038025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62" w:type="pct"/>
          </w:tcPr>
          <w:p w:rsidR="00E05A70" w:rsidRPr="001C36BF" w:rsidRDefault="00E05A70" w:rsidP="0038025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89" w:type="pct"/>
          </w:tcPr>
          <w:p w:rsidR="00E05A70" w:rsidRPr="001C36BF" w:rsidRDefault="00E05A70" w:rsidP="0038025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37" w:type="pct"/>
          </w:tcPr>
          <w:p w:rsidR="00E05A70" w:rsidRPr="001C36BF" w:rsidRDefault="00E05A70" w:rsidP="0038025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60" w:type="pct"/>
          </w:tcPr>
          <w:p w:rsidR="00E05A70" w:rsidRPr="001C36BF" w:rsidRDefault="00E05A70" w:rsidP="0038025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09" w:type="pct"/>
          </w:tcPr>
          <w:p w:rsidR="00E05A70" w:rsidRPr="001C36BF" w:rsidRDefault="00E05A70" w:rsidP="0038025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62" w:type="pct"/>
          </w:tcPr>
          <w:p w:rsidR="00E05A70" w:rsidRPr="001C36BF" w:rsidRDefault="00E05A70" w:rsidP="00380254">
            <w:pPr>
              <w:jc w:val="center"/>
              <w:rPr>
                <w:rFonts w:ascii="宋体" w:hAnsi="宋体"/>
              </w:rPr>
            </w:pPr>
          </w:p>
        </w:tc>
      </w:tr>
    </w:tbl>
    <w:p w:rsidR="00364899" w:rsidRPr="00D02AC8" w:rsidRDefault="003F5F0A" w:rsidP="003F5F0A">
      <w:pPr>
        <w:spacing w:line="360" w:lineRule="auto"/>
        <w:ind w:leftChars="-257" w:left="135" w:hangingChars="224" w:hanging="675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lastRenderedPageBreak/>
        <w:t>三</w:t>
      </w:r>
      <w:r w:rsidR="00364899" w:rsidRPr="00D02AC8">
        <w:rPr>
          <w:rFonts w:ascii="宋体" w:hAnsi="宋体" w:hint="eastAsia"/>
          <w:b/>
          <w:bCs/>
          <w:sz w:val="30"/>
          <w:szCs w:val="30"/>
        </w:rPr>
        <w:t>、投资预算</w:t>
      </w:r>
    </w:p>
    <w:tbl>
      <w:tblPr>
        <w:tblW w:w="9720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620"/>
        <w:gridCol w:w="1755"/>
        <w:gridCol w:w="6345"/>
      </w:tblGrid>
      <w:tr w:rsidR="00364899" w:rsidRPr="001C36BF" w:rsidTr="00E05A70">
        <w:trPr>
          <w:cantSplit/>
          <w:trHeight w:val="483"/>
        </w:trPr>
        <w:tc>
          <w:tcPr>
            <w:tcW w:w="1620" w:type="dxa"/>
            <w:vAlign w:val="center"/>
          </w:tcPr>
          <w:p w:rsidR="00364899" w:rsidRPr="001C36BF" w:rsidRDefault="00364899" w:rsidP="00380254">
            <w:pPr>
              <w:rPr>
                <w:rFonts w:ascii="宋体" w:hAnsi="宋体"/>
                <w:szCs w:val="21"/>
              </w:rPr>
            </w:pPr>
            <w:r w:rsidRPr="001C36BF">
              <w:rPr>
                <w:rFonts w:ascii="宋体" w:hAnsi="宋体" w:hint="eastAsia"/>
                <w:szCs w:val="21"/>
              </w:rPr>
              <w:t>计划</w:t>
            </w:r>
            <w:r>
              <w:rPr>
                <w:rFonts w:ascii="宋体" w:hAnsi="宋体" w:hint="eastAsia"/>
                <w:szCs w:val="21"/>
              </w:rPr>
              <w:t>投资总额</w:t>
            </w:r>
          </w:p>
        </w:tc>
        <w:tc>
          <w:tcPr>
            <w:tcW w:w="1755" w:type="dxa"/>
            <w:vAlign w:val="center"/>
          </w:tcPr>
          <w:p w:rsidR="00364899" w:rsidRPr="001C36BF" w:rsidRDefault="00364899" w:rsidP="00380254">
            <w:pPr>
              <w:ind w:firstLine="600"/>
              <w:jc w:val="right"/>
              <w:rPr>
                <w:rFonts w:ascii="宋体" w:hAnsi="宋体"/>
                <w:szCs w:val="21"/>
              </w:rPr>
            </w:pPr>
            <w:r w:rsidRPr="001C36BF">
              <w:rPr>
                <w:rFonts w:ascii="宋体" w:hAnsi="宋体" w:hint="eastAsia"/>
                <w:szCs w:val="21"/>
              </w:rPr>
              <w:t>万元</w:t>
            </w:r>
          </w:p>
        </w:tc>
        <w:tc>
          <w:tcPr>
            <w:tcW w:w="6345" w:type="dxa"/>
          </w:tcPr>
          <w:p w:rsidR="00364899" w:rsidRPr="001C36BF" w:rsidRDefault="00364899" w:rsidP="00E05A70">
            <w:pPr>
              <w:spacing w:line="320" w:lineRule="exact"/>
              <w:rPr>
                <w:rFonts w:ascii="宋体" w:hAnsi="宋体"/>
                <w:szCs w:val="21"/>
              </w:rPr>
            </w:pPr>
            <w:r w:rsidRPr="001C36BF">
              <w:rPr>
                <w:rFonts w:ascii="宋体" w:hAnsi="宋体" w:hint="eastAsia"/>
                <w:szCs w:val="21"/>
              </w:rPr>
              <w:t>其中：申请</w:t>
            </w:r>
            <w:r w:rsidR="008608DD">
              <w:rPr>
                <w:rFonts w:ascii="宋体" w:hAnsi="宋体" w:hint="eastAsia"/>
                <w:szCs w:val="21"/>
              </w:rPr>
              <w:t>创新创业</w:t>
            </w:r>
            <w:r w:rsidRPr="001C36BF">
              <w:rPr>
                <w:rFonts w:ascii="宋体" w:hAnsi="宋体" w:hint="eastAsia"/>
                <w:szCs w:val="21"/>
              </w:rPr>
              <w:t>经费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 w:rsidR="00407DBE">
              <w:rPr>
                <w:rFonts w:ascii="宋体" w:hAnsi="宋体"/>
                <w:szCs w:val="21"/>
              </w:rPr>
              <w:t xml:space="preserve">   </w:t>
            </w:r>
            <w:r w:rsidRPr="001C36BF">
              <w:rPr>
                <w:rFonts w:ascii="宋体" w:hAnsi="宋体" w:hint="eastAsia"/>
                <w:szCs w:val="21"/>
              </w:rPr>
              <w:t>万元，</w:t>
            </w:r>
            <w:r w:rsidR="008608DD">
              <w:rPr>
                <w:rFonts w:ascii="宋体" w:hAnsi="宋体" w:hint="eastAsia"/>
                <w:szCs w:val="21"/>
              </w:rPr>
              <w:t>其他渠道</w:t>
            </w:r>
            <w:r w:rsidR="008608DD">
              <w:rPr>
                <w:rFonts w:ascii="宋体" w:hAnsi="宋体"/>
                <w:szCs w:val="21"/>
              </w:rPr>
              <w:t xml:space="preserve">   </w:t>
            </w:r>
            <w:r w:rsidR="00407DBE">
              <w:rPr>
                <w:rFonts w:ascii="宋体" w:hAnsi="宋体"/>
                <w:szCs w:val="21"/>
              </w:rPr>
              <w:t xml:space="preserve">    </w:t>
            </w:r>
            <w:r w:rsidRPr="001C36BF">
              <w:rPr>
                <w:rFonts w:ascii="宋体" w:hAnsi="宋体" w:hint="eastAsia"/>
                <w:szCs w:val="21"/>
              </w:rPr>
              <w:t>万元</w:t>
            </w:r>
          </w:p>
        </w:tc>
      </w:tr>
    </w:tbl>
    <w:p w:rsidR="00364899" w:rsidRPr="001C36BF" w:rsidRDefault="00364899" w:rsidP="00364899">
      <w:pPr>
        <w:spacing w:line="360" w:lineRule="auto"/>
        <w:ind w:leftChars="-257" w:left="-540"/>
        <w:rPr>
          <w:rFonts w:ascii="宋体" w:hAnsi="宋体"/>
          <w:b/>
          <w:bCs/>
          <w:sz w:val="24"/>
        </w:rPr>
      </w:pPr>
    </w:p>
    <w:p w:rsidR="00364899" w:rsidRDefault="00364899" w:rsidP="00364899">
      <w:pPr>
        <w:spacing w:line="360" w:lineRule="auto"/>
        <w:ind w:leftChars="-257" w:left="-540"/>
        <w:rPr>
          <w:rFonts w:ascii="宋体" w:hAnsi="宋体"/>
          <w:b/>
          <w:bCs/>
          <w:sz w:val="30"/>
          <w:szCs w:val="30"/>
        </w:rPr>
      </w:pPr>
      <w:r w:rsidRPr="00D02AC8">
        <w:rPr>
          <w:rFonts w:ascii="宋体" w:hAnsi="宋体" w:hint="eastAsia"/>
          <w:b/>
          <w:bCs/>
          <w:sz w:val="30"/>
          <w:szCs w:val="30"/>
        </w:rPr>
        <w:t>项目经费预算</w:t>
      </w:r>
    </w:p>
    <w:tbl>
      <w:tblPr>
        <w:tblW w:w="97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50"/>
        <w:gridCol w:w="4320"/>
        <w:gridCol w:w="1800"/>
        <w:gridCol w:w="1980"/>
      </w:tblGrid>
      <w:tr w:rsidR="00364899" w:rsidRPr="001C36BF" w:rsidTr="00380254">
        <w:trPr>
          <w:cantSplit/>
          <w:trHeight w:val="510"/>
          <w:jc w:val="center"/>
        </w:trPr>
        <w:tc>
          <w:tcPr>
            <w:tcW w:w="1650" w:type="dxa"/>
            <w:vAlign w:val="center"/>
          </w:tcPr>
          <w:p w:rsidR="00364899" w:rsidRPr="001C36BF" w:rsidRDefault="00364899" w:rsidP="00380254">
            <w:pPr>
              <w:autoSpaceDE w:val="0"/>
              <w:autoSpaceDN w:val="0"/>
              <w:ind w:left="608" w:hanging="608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1C36BF">
              <w:rPr>
                <w:rFonts w:ascii="宋体" w:hAnsi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4320" w:type="dxa"/>
            <w:vAlign w:val="center"/>
          </w:tcPr>
          <w:p w:rsidR="00364899" w:rsidRPr="001C36BF" w:rsidRDefault="00364899" w:rsidP="00380254">
            <w:pPr>
              <w:autoSpaceDE w:val="0"/>
              <w:autoSpaceDN w:val="0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1C36BF">
              <w:rPr>
                <w:rFonts w:ascii="宋体" w:hAnsi="宋体" w:hint="eastAsia"/>
                <w:b/>
                <w:bCs/>
                <w:szCs w:val="21"/>
              </w:rPr>
              <w:t>预算科目名称</w:t>
            </w:r>
          </w:p>
        </w:tc>
        <w:tc>
          <w:tcPr>
            <w:tcW w:w="1800" w:type="dxa"/>
            <w:vAlign w:val="center"/>
          </w:tcPr>
          <w:p w:rsidR="00364899" w:rsidRPr="001C36BF" w:rsidRDefault="00364899" w:rsidP="00380254">
            <w:pPr>
              <w:autoSpaceDE w:val="0"/>
              <w:autoSpaceDN w:val="0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1C36BF">
              <w:rPr>
                <w:rFonts w:ascii="宋体" w:hAnsi="宋体" w:hint="eastAsia"/>
                <w:b/>
                <w:bCs/>
                <w:szCs w:val="21"/>
              </w:rPr>
              <w:t>总额</w:t>
            </w:r>
          </w:p>
        </w:tc>
        <w:tc>
          <w:tcPr>
            <w:tcW w:w="1980" w:type="dxa"/>
            <w:vAlign w:val="center"/>
          </w:tcPr>
          <w:p w:rsidR="00364899" w:rsidRPr="001C36BF" w:rsidRDefault="00364899" w:rsidP="00380254">
            <w:pPr>
              <w:autoSpaceDE w:val="0"/>
              <w:autoSpaceDN w:val="0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1C36BF">
              <w:rPr>
                <w:rFonts w:ascii="宋体" w:hAnsi="宋体" w:hint="eastAsia"/>
                <w:b/>
                <w:bCs/>
                <w:szCs w:val="21"/>
              </w:rPr>
              <w:t>其中：</w:t>
            </w:r>
            <w:r w:rsidR="003F5F0A">
              <w:rPr>
                <w:rFonts w:ascii="宋体" w:hAnsi="宋体" w:hint="eastAsia"/>
                <w:b/>
                <w:bCs/>
                <w:szCs w:val="21"/>
              </w:rPr>
              <w:t>创新创业</w:t>
            </w:r>
            <w:r w:rsidRPr="001C36BF">
              <w:rPr>
                <w:rFonts w:ascii="宋体" w:hAnsi="宋体" w:hint="eastAsia"/>
                <w:b/>
                <w:bCs/>
                <w:szCs w:val="21"/>
              </w:rPr>
              <w:t>经费</w:t>
            </w:r>
          </w:p>
        </w:tc>
      </w:tr>
      <w:tr w:rsidR="00364899" w:rsidRPr="001C36BF" w:rsidTr="00380254">
        <w:trPr>
          <w:cantSplit/>
          <w:trHeight w:val="442"/>
          <w:jc w:val="center"/>
        </w:trPr>
        <w:tc>
          <w:tcPr>
            <w:tcW w:w="1650" w:type="dxa"/>
            <w:vAlign w:val="center"/>
          </w:tcPr>
          <w:p w:rsidR="00364899" w:rsidRPr="001C36BF" w:rsidRDefault="00364899" w:rsidP="00380254">
            <w:pPr>
              <w:autoSpaceDE w:val="0"/>
              <w:autoSpaceDN w:val="0"/>
              <w:ind w:left="608" w:hanging="608"/>
              <w:jc w:val="center"/>
              <w:rPr>
                <w:rFonts w:ascii="宋体" w:hAnsi="宋体"/>
                <w:szCs w:val="21"/>
              </w:rPr>
            </w:pPr>
            <w:r w:rsidRPr="001C36BF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4320" w:type="dxa"/>
            <w:vAlign w:val="center"/>
          </w:tcPr>
          <w:p w:rsidR="00364899" w:rsidRPr="001C36BF" w:rsidRDefault="00364899" w:rsidP="00380254">
            <w:pPr>
              <w:autoSpaceDE w:val="0"/>
              <w:autoSpaceDN w:val="0"/>
              <w:ind w:firstLineChars="50" w:firstLine="105"/>
              <w:rPr>
                <w:rFonts w:ascii="宋体" w:hAnsi="宋体"/>
                <w:szCs w:val="21"/>
              </w:rPr>
            </w:pPr>
            <w:r w:rsidRPr="001C36BF">
              <w:rPr>
                <w:rFonts w:ascii="宋体" w:hAnsi="宋体" w:hint="eastAsia"/>
                <w:szCs w:val="21"/>
              </w:rPr>
              <w:t>经费支出</w:t>
            </w:r>
            <w:r>
              <w:rPr>
                <w:rFonts w:ascii="宋体" w:hAnsi="宋体" w:hint="eastAsia"/>
                <w:szCs w:val="21"/>
              </w:rPr>
              <w:t>（合计）</w:t>
            </w:r>
          </w:p>
        </w:tc>
        <w:tc>
          <w:tcPr>
            <w:tcW w:w="1800" w:type="dxa"/>
            <w:vAlign w:val="center"/>
          </w:tcPr>
          <w:p w:rsidR="00364899" w:rsidRPr="001C36BF" w:rsidRDefault="00364899" w:rsidP="00380254">
            <w:pPr>
              <w:autoSpaceDE w:val="0"/>
              <w:autoSpaceDN w:val="0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364899" w:rsidRPr="001C36BF" w:rsidRDefault="00364899" w:rsidP="00380254">
            <w:pPr>
              <w:autoSpaceDE w:val="0"/>
              <w:autoSpaceDN w:val="0"/>
              <w:rPr>
                <w:rFonts w:ascii="宋体" w:hAnsi="宋体"/>
                <w:szCs w:val="21"/>
              </w:rPr>
            </w:pPr>
          </w:p>
        </w:tc>
      </w:tr>
      <w:tr w:rsidR="00364899" w:rsidRPr="001C36BF" w:rsidTr="00380254">
        <w:trPr>
          <w:cantSplit/>
          <w:trHeight w:val="430"/>
          <w:jc w:val="center"/>
        </w:trPr>
        <w:tc>
          <w:tcPr>
            <w:tcW w:w="1650" w:type="dxa"/>
            <w:vAlign w:val="center"/>
          </w:tcPr>
          <w:p w:rsidR="00364899" w:rsidRPr="001C36BF" w:rsidRDefault="00364899" w:rsidP="00380254">
            <w:pPr>
              <w:autoSpaceDE w:val="0"/>
              <w:autoSpaceDN w:val="0"/>
              <w:ind w:left="608" w:hanging="608"/>
              <w:jc w:val="center"/>
              <w:rPr>
                <w:rFonts w:ascii="宋体" w:hAnsi="宋体"/>
                <w:szCs w:val="21"/>
              </w:rPr>
            </w:pPr>
            <w:r w:rsidRPr="001C36BF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4320" w:type="dxa"/>
            <w:vAlign w:val="center"/>
          </w:tcPr>
          <w:p w:rsidR="00364899" w:rsidRPr="001C36BF" w:rsidRDefault="00364899" w:rsidP="00380254">
            <w:pPr>
              <w:autoSpaceDE w:val="0"/>
              <w:autoSpaceDN w:val="0"/>
              <w:ind w:firstLineChars="100" w:firstLine="210"/>
              <w:rPr>
                <w:rFonts w:ascii="宋体" w:hAnsi="宋体"/>
                <w:szCs w:val="21"/>
              </w:rPr>
            </w:pPr>
            <w:r w:rsidRPr="001C36BF">
              <w:rPr>
                <w:rFonts w:ascii="宋体" w:hAnsi="宋体" w:hint="eastAsia"/>
                <w:szCs w:val="21"/>
              </w:rPr>
              <w:t>1、设备费</w:t>
            </w:r>
          </w:p>
        </w:tc>
        <w:tc>
          <w:tcPr>
            <w:tcW w:w="1800" w:type="dxa"/>
            <w:vAlign w:val="center"/>
          </w:tcPr>
          <w:p w:rsidR="00364899" w:rsidRPr="001C36BF" w:rsidRDefault="00364899" w:rsidP="00380254">
            <w:pPr>
              <w:autoSpaceDE w:val="0"/>
              <w:autoSpaceDN w:val="0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364899" w:rsidRPr="001C36BF" w:rsidRDefault="00364899" w:rsidP="00380254">
            <w:pPr>
              <w:autoSpaceDE w:val="0"/>
              <w:autoSpaceDN w:val="0"/>
              <w:rPr>
                <w:rFonts w:ascii="宋体" w:hAnsi="宋体"/>
                <w:szCs w:val="21"/>
              </w:rPr>
            </w:pPr>
          </w:p>
        </w:tc>
      </w:tr>
      <w:tr w:rsidR="00364899" w:rsidRPr="001C36BF" w:rsidTr="00380254">
        <w:trPr>
          <w:cantSplit/>
          <w:trHeight w:val="432"/>
          <w:jc w:val="center"/>
        </w:trPr>
        <w:tc>
          <w:tcPr>
            <w:tcW w:w="1650" w:type="dxa"/>
            <w:vAlign w:val="center"/>
          </w:tcPr>
          <w:p w:rsidR="00364899" w:rsidRPr="001C36BF" w:rsidRDefault="00364899" w:rsidP="00380254">
            <w:pPr>
              <w:autoSpaceDE w:val="0"/>
              <w:autoSpaceDN w:val="0"/>
              <w:ind w:left="608" w:hanging="608"/>
              <w:jc w:val="center"/>
              <w:rPr>
                <w:rFonts w:ascii="宋体" w:hAnsi="宋体"/>
                <w:szCs w:val="21"/>
              </w:rPr>
            </w:pPr>
            <w:r w:rsidRPr="001C36BF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4320" w:type="dxa"/>
            <w:vAlign w:val="center"/>
          </w:tcPr>
          <w:p w:rsidR="00364899" w:rsidRPr="001C36BF" w:rsidRDefault="00364899" w:rsidP="00380254">
            <w:pPr>
              <w:autoSpaceDE w:val="0"/>
              <w:autoSpaceDN w:val="0"/>
              <w:ind w:firstLineChars="300" w:firstLine="630"/>
              <w:rPr>
                <w:rFonts w:ascii="宋体" w:hAnsi="宋体"/>
                <w:szCs w:val="21"/>
              </w:rPr>
            </w:pPr>
            <w:r w:rsidRPr="001C36BF">
              <w:rPr>
                <w:rFonts w:ascii="宋体" w:hAnsi="宋体" w:hint="eastAsia"/>
                <w:szCs w:val="21"/>
              </w:rPr>
              <w:t>（1）购置设备费</w:t>
            </w:r>
          </w:p>
        </w:tc>
        <w:tc>
          <w:tcPr>
            <w:tcW w:w="1800" w:type="dxa"/>
            <w:vAlign w:val="center"/>
          </w:tcPr>
          <w:p w:rsidR="00364899" w:rsidRPr="001C36BF" w:rsidRDefault="00364899" w:rsidP="00380254">
            <w:pPr>
              <w:autoSpaceDE w:val="0"/>
              <w:autoSpaceDN w:val="0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364899" w:rsidRPr="001C36BF" w:rsidRDefault="00364899" w:rsidP="00380254">
            <w:pPr>
              <w:autoSpaceDE w:val="0"/>
              <w:autoSpaceDN w:val="0"/>
              <w:rPr>
                <w:rFonts w:ascii="宋体" w:hAnsi="宋体"/>
                <w:szCs w:val="21"/>
              </w:rPr>
            </w:pPr>
          </w:p>
        </w:tc>
      </w:tr>
      <w:tr w:rsidR="00364899" w:rsidRPr="001C36BF" w:rsidTr="00380254">
        <w:trPr>
          <w:cantSplit/>
          <w:trHeight w:val="435"/>
          <w:jc w:val="center"/>
        </w:trPr>
        <w:tc>
          <w:tcPr>
            <w:tcW w:w="1650" w:type="dxa"/>
            <w:vAlign w:val="center"/>
          </w:tcPr>
          <w:p w:rsidR="00364899" w:rsidRPr="001C36BF" w:rsidRDefault="00364899" w:rsidP="00380254">
            <w:pPr>
              <w:autoSpaceDE w:val="0"/>
              <w:autoSpaceDN w:val="0"/>
              <w:ind w:left="608" w:hanging="608"/>
              <w:jc w:val="center"/>
              <w:rPr>
                <w:rFonts w:ascii="宋体" w:hAnsi="宋体"/>
                <w:szCs w:val="21"/>
              </w:rPr>
            </w:pPr>
            <w:r w:rsidRPr="001C36BF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4320" w:type="dxa"/>
            <w:vAlign w:val="center"/>
          </w:tcPr>
          <w:p w:rsidR="00364899" w:rsidRPr="001C36BF" w:rsidRDefault="00364899" w:rsidP="00380254">
            <w:pPr>
              <w:autoSpaceDE w:val="0"/>
              <w:autoSpaceDN w:val="0"/>
              <w:ind w:firstLineChars="300" w:firstLine="630"/>
              <w:rPr>
                <w:rFonts w:ascii="宋体" w:hAnsi="宋体"/>
                <w:szCs w:val="21"/>
              </w:rPr>
            </w:pPr>
            <w:r w:rsidRPr="001C36BF">
              <w:rPr>
                <w:rFonts w:ascii="宋体" w:hAnsi="宋体" w:hint="eastAsia"/>
                <w:szCs w:val="21"/>
              </w:rPr>
              <w:t>（2）试制设备费</w:t>
            </w:r>
          </w:p>
        </w:tc>
        <w:tc>
          <w:tcPr>
            <w:tcW w:w="1800" w:type="dxa"/>
            <w:vAlign w:val="center"/>
          </w:tcPr>
          <w:p w:rsidR="00364899" w:rsidRPr="001C36BF" w:rsidRDefault="00364899" w:rsidP="00380254">
            <w:pPr>
              <w:autoSpaceDE w:val="0"/>
              <w:autoSpaceDN w:val="0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364899" w:rsidRPr="001C36BF" w:rsidRDefault="00364899" w:rsidP="00380254">
            <w:pPr>
              <w:autoSpaceDE w:val="0"/>
              <w:autoSpaceDN w:val="0"/>
              <w:rPr>
                <w:rFonts w:ascii="宋体" w:hAnsi="宋体"/>
                <w:szCs w:val="21"/>
              </w:rPr>
            </w:pPr>
          </w:p>
        </w:tc>
      </w:tr>
      <w:tr w:rsidR="00364899" w:rsidRPr="001C36BF" w:rsidTr="00380254">
        <w:trPr>
          <w:cantSplit/>
          <w:trHeight w:val="436"/>
          <w:jc w:val="center"/>
        </w:trPr>
        <w:tc>
          <w:tcPr>
            <w:tcW w:w="1650" w:type="dxa"/>
            <w:vAlign w:val="center"/>
          </w:tcPr>
          <w:p w:rsidR="00364899" w:rsidRPr="001C36BF" w:rsidRDefault="00364899" w:rsidP="00380254">
            <w:pPr>
              <w:autoSpaceDE w:val="0"/>
              <w:autoSpaceDN w:val="0"/>
              <w:ind w:left="608" w:hanging="608"/>
              <w:jc w:val="center"/>
              <w:rPr>
                <w:rFonts w:ascii="宋体" w:hAnsi="宋体"/>
                <w:szCs w:val="21"/>
              </w:rPr>
            </w:pPr>
            <w:r w:rsidRPr="001C36BF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4320" w:type="dxa"/>
            <w:vAlign w:val="center"/>
          </w:tcPr>
          <w:p w:rsidR="00364899" w:rsidRPr="001C36BF" w:rsidRDefault="00364899" w:rsidP="00380254">
            <w:pPr>
              <w:autoSpaceDE w:val="0"/>
              <w:autoSpaceDN w:val="0"/>
              <w:ind w:firstLineChars="300" w:firstLine="630"/>
              <w:rPr>
                <w:rFonts w:ascii="宋体" w:hAnsi="宋体"/>
                <w:szCs w:val="21"/>
              </w:rPr>
            </w:pPr>
            <w:r w:rsidRPr="001C36BF">
              <w:rPr>
                <w:rFonts w:ascii="宋体" w:hAnsi="宋体" w:hint="eastAsia"/>
                <w:szCs w:val="21"/>
              </w:rPr>
              <w:t>（3）设备改造与租赁费</w:t>
            </w:r>
          </w:p>
        </w:tc>
        <w:tc>
          <w:tcPr>
            <w:tcW w:w="1800" w:type="dxa"/>
            <w:vAlign w:val="center"/>
          </w:tcPr>
          <w:p w:rsidR="00364899" w:rsidRPr="001C36BF" w:rsidRDefault="00364899" w:rsidP="00380254">
            <w:pPr>
              <w:autoSpaceDE w:val="0"/>
              <w:autoSpaceDN w:val="0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364899" w:rsidRPr="001C36BF" w:rsidRDefault="00364899" w:rsidP="00380254">
            <w:pPr>
              <w:autoSpaceDE w:val="0"/>
              <w:autoSpaceDN w:val="0"/>
              <w:rPr>
                <w:rFonts w:ascii="宋体" w:hAnsi="宋体"/>
                <w:szCs w:val="21"/>
              </w:rPr>
            </w:pPr>
          </w:p>
        </w:tc>
      </w:tr>
      <w:tr w:rsidR="00364899" w:rsidRPr="001C36BF" w:rsidTr="00380254">
        <w:trPr>
          <w:cantSplit/>
          <w:trHeight w:val="438"/>
          <w:jc w:val="center"/>
        </w:trPr>
        <w:tc>
          <w:tcPr>
            <w:tcW w:w="1650" w:type="dxa"/>
            <w:vAlign w:val="center"/>
          </w:tcPr>
          <w:p w:rsidR="00364899" w:rsidRPr="001C36BF" w:rsidRDefault="00364899" w:rsidP="00380254">
            <w:pPr>
              <w:autoSpaceDE w:val="0"/>
              <w:autoSpaceDN w:val="0"/>
              <w:ind w:left="608" w:hanging="608"/>
              <w:jc w:val="center"/>
              <w:rPr>
                <w:rFonts w:ascii="宋体" w:hAnsi="宋体"/>
                <w:szCs w:val="21"/>
              </w:rPr>
            </w:pPr>
            <w:r w:rsidRPr="001C36BF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4320" w:type="dxa"/>
            <w:vAlign w:val="center"/>
          </w:tcPr>
          <w:p w:rsidR="00364899" w:rsidRPr="001C36BF" w:rsidRDefault="00364899" w:rsidP="00380254">
            <w:pPr>
              <w:autoSpaceDE w:val="0"/>
              <w:autoSpaceDN w:val="0"/>
              <w:ind w:firstLineChars="100" w:firstLine="210"/>
              <w:rPr>
                <w:rFonts w:ascii="宋体" w:hAnsi="宋体"/>
                <w:szCs w:val="21"/>
              </w:rPr>
            </w:pPr>
            <w:r w:rsidRPr="001C36BF">
              <w:rPr>
                <w:rFonts w:ascii="宋体" w:hAnsi="宋体" w:hint="eastAsia"/>
                <w:szCs w:val="21"/>
              </w:rPr>
              <w:t>2、材料费</w:t>
            </w:r>
          </w:p>
        </w:tc>
        <w:tc>
          <w:tcPr>
            <w:tcW w:w="1800" w:type="dxa"/>
            <w:vAlign w:val="center"/>
          </w:tcPr>
          <w:p w:rsidR="00364899" w:rsidRPr="001C36BF" w:rsidRDefault="00364899" w:rsidP="00380254">
            <w:pPr>
              <w:autoSpaceDE w:val="0"/>
              <w:autoSpaceDN w:val="0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364899" w:rsidRPr="001C36BF" w:rsidRDefault="00364899" w:rsidP="00380254">
            <w:pPr>
              <w:autoSpaceDE w:val="0"/>
              <w:autoSpaceDN w:val="0"/>
              <w:rPr>
                <w:rFonts w:ascii="宋体" w:hAnsi="宋体"/>
                <w:szCs w:val="21"/>
              </w:rPr>
            </w:pPr>
          </w:p>
        </w:tc>
      </w:tr>
      <w:tr w:rsidR="00364899" w:rsidRPr="001C36BF" w:rsidTr="00380254">
        <w:trPr>
          <w:cantSplit/>
          <w:trHeight w:val="426"/>
          <w:jc w:val="center"/>
        </w:trPr>
        <w:tc>
          <w:tcPr>
            <w:tcW w:w="1650" w:type="dxa"/>
            <w:vAlign w:val="center"/>
          </w:tcPr>
          <w:p w:rsidR="00364899" w:rsidRPr="001C36BF" w:rsidRDefault="00364899" w:rsidP="00380254">
            <w:pPr>
              <w:autoSpaceDE w:val="0"/>
              <w:autoSpaceDN w:val="0"/>
              <w:ind w:left="608" w:hanging="608"/>
              <w:jc w:val="center"/>
              <w:rPr>
                <w:rFonts w:ascii="宋体" w:hAnsi="宋体"/>
                <w:szCs w:val="21"/>
              </w:rPr>
            </w:pPr>
            <w:r w:rsidRPr="001C36BF"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4320" w:type="dxa"/>
            <w:vAlign w:val="center"/>
          </w:tcPr>
          <w:p w:rsidR="00364899" w:rsidRPr="001C36BF" w:rsidRDefault="00364899" w:rsidP="00380254">
            <w:pPr>
              <w:autoSpaceDE w:val="0"/>
              <w:autoSpaceDN w:val="0"/>
              <w:ind w:firstLineChars="100" w:firstLine="210"/>
              <w:rPr>
                <w:rFonts w:ascii="宋体" w:hAnsi="宋体"/>
                <w:szCs w:val="21"/>
              </w:rPr>
            </w:pPr>
            <w:r w:rsidRPr="001C36BF">
              <w:rPr>
                <w:rFonts w:ascii="宋体" w:hAnsi="宋体" w:hint="eastAsia"/>
                <w:szCs w:val="21"/>
              </w:rPr>
              <w:t>3、测试化验加工费</w:t>
            </w:r>
          </w:p>
        </w:tc>
        <w:tc>
          <w:tcPr>
            <w:tcW w:w="1800" w:type="dxa"/>
            <w:vAlign w:val="center"/>
          </w:tcPr>
          <w:p w:rsidR="00364899" w:rsidRPr="001C36BF" w:rsidRDefault="00364899" w:rsidP="00380254">
            <w:pPr>
              <w:autoSpaceDE w:val="0"/>
              <w:autoSpaceDN w:val="0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364899" w:rsidRPr="001C36BF" w:rsidRDefault="00364899" w:rsidP="00380254">
            <w:pPr>
              <w:autoSpaceDE w:val="0"/>
              <w:autoSpaceDN w:val="0"/>
              <w:rPr>
                <w:rFonts w:ascii="宋体" w:hAnsi="宋体"/>
                <w:szCs w:val="21"/>
              </w:rPr>
            </w:pPr>
          </w:p>
        </w:tc>
      </w:tr>
      <w:tr w:rsidR="00364899" w:rsidRPr="001C36BF" w:rsidTr="00380254">
        <w:trPr>
          <w:cantSplit/>
          <w:trHeight w:val="442"/>
          <w:jc w:val="center"/>
        </w:trPr>
        <w:tc>
          <w:tcPr>
            <w:tcW w:w="1650" w:type="dxa"/>
            <w:vAlign w:val="center"/>
          </w:tcPr>
          <w:p w:rsidR="00364899" w:rsidRPr="001C36BF" w:rsidRDefault="00364899" w:rsidP="00380254">
            <w:pPr>
              <w:autoSpaceDE w:val="0"/>
              <w:autoSpaceDN w:val="0"/>
              <w:ind w:left="608" w:hanging="608"/>
              <w:jc w:val="center"/>
              <w:rPr>
                <w:rFonts w:ascii="宋体" w:hAnsi="宋体"/>
                <w:szCs w:val="21"/>
              </w:rPr>
            </w:pPr>
            <w:r w:rsidRPr="001C36BF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4320" w:type="dxa"/>
            <w:vAlign w:val="center"/>
          </w:tcPr>
          <w:p w:rsidR="00364899" w:rsidRPr="001C36BF" w:rsidRDefault="00364899" w:rsidP="00380254">
            <w:pPr>
              <w:autoSpaceDE w:val="0"/>
              <w:autoSpaceDN w:val="0"/>
              <w:ind w:firstLineChars="100" w:firstLine="210"/>
              <w:rPr>
                <w:rFonts w:ascii="宋体" w:hAnsi="宋体"/>
                <w:szCs w:val="21"/>
              </w:rPr>
            </w:pPr>
            <w:r w:rsidRPr="001C36BF">
              <w:rPr>
                <w:rFonts w:ascii="宋体" w:hAnsi="宋体" w:hint="eastAsia"/>
                <w:szCs w:val="21"/>
              </w:rPr>
              <w:t>4、燃料动力费</w:t>
            </w:r>
          </w:p>
        </w:tc>
        <w:tc>
          <w:tcPr>
            <w:tcW w:w="1800" w:type="dxa"/>
            <w:vAlign w:val="center"/>
          </w:tcPr>
          <w:p w:rsidR="00364899" w:rsidRPr="001C36BF" w:rsidRDefault="00364899" w:rsidP="00380254">
            <w:pPr>
              <w:autoSpaceDE w:val="0"/>
              <w:autoSpaceDN w:val="0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364899" w:rsidRPr="001C36BF" w:rsidRDefault="00364899" w:rsidP="00380254">
            <w:pPr>
              <w:autoSpaceDE w:val="0"/>
              <w:autoSpaceDN w:val="0"/>
              <w:rPr>
                <w:rFonts w:ascii="宋体" w:hAnsi="宋体"/>
                <w:szCs w:val="21"/>
              </w:rPr>
            </w:pPr>
          </w:p>
        </w:tc>
      </w:tr>
      <w:tr w:rsidR="00364899" w:rsidRPr="001C36BF" w:rsidTr="00380254">
        <w:trPr>
          <w:cantSplit/>
          <w:trHeight w:val="431"/>
          <w:jc w:val="center"/>
        </w:trPr>
        <w:tc>
          <w:tcPr>
            <w:tcW w:w="1650" w:type="dxa"/>
            <w:vAlign w:val="center"/>
          </w:tcPr>
          <w:p w:rsidR="00364899" w:rsidRPr="001C36BF" w:rsidRDefault="00364899" w:rsidP="00380254">
            <w:pPr>
              <w:autoSpaceDE w:val="0"/>
              <w:autoSpaceDN w:val="0"/>
              <w:ind w:left="608" w:hanging="608"/>
              <w:jc w:val="center"/>
              <w:rPr>
                <w:rFonts w:ascii="宋体" w:hAnsi="宋体"/>
                <w:szCs w:val="21"/>
              </w:rPr>
            </w:pPr>
            <w:r w:rsidRPr="001C36BF"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4320" w:type="dxa"/>
            <w:vAlign w:val="center"/>
          </w:tcPr>
          <w:p w:rsidR="00364899" w:rsidRPr="001C36BF" w:rsidRDefault="00364899" w:rsidP="00380254">
            <w:pPr>
              <w:autoSpaceDE w:val="0"/>
              <w:autoSpaceDN w:val="0"/>
              <w:ind w:firstLineChars="100" w:firstLine="210"/>
              <w:rPr>
                <w:rFonts w:ascii="宋体" w:hAnsi="宋体"/>
                <w:szCs w:val="21"/>
              </w:rPr>
            </w:pPr>
            <w:r w:rsidRPr="001C36BF">
              <w:rPr>
                <w:rFonts w:ascii="宋体" w:hAnsi="宋体" w:hint="eastAsia"/>
                <w:szCs w:val="21"/>
              </w:rPr>
              <w:t>5、差旅费</w:t>
            </w:r>
          </w:p>
        </w:tc>
        <w:tc>
          <w:tcPr>
            <w:tcW w:w="1800" w:type="dxa"/>
            <w:vAlign w:val="center"/>
          </w:tcPr>
          <w:p w:rsidR="00364899" w:rsidRPr="001C36BF" w:rsidRDefault="00364899" w:rsidP="00380254">
            <w:pPr>
              <w:autoSpaceDE w:val="0"/>
              <w:autoSpaceDN w:val="0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364899" w:rsidRPr="001C36BF" w:rsidRDefault="00364899" w:rsidP="00380254">
            <w:pPr>
              <w:autoSpaceDE w:val="0"/>
              <w:autoSpaceDN w:val="0"/>
              <w:rPr>
                <w:rFonts w:ascii="宋体" w:hAnsi="宋体"/>
                <w:szCs w:val="21"/>
              </w:rPr>
            </w:pPr>
          </w:p>
        </w:tc>
      </w:tr>
      <w:tr w:rsidR="00364899" w:rsidRPr="001C36BF" w:rsidTr="00380254">
        <w:trPr>
          <w:cantSplit/>
          <w:trHeight w:val="432"/>
          <w:jc w:val="center"/>
        </w:trPr>
        <w:tc>
          <w:tcPr>
            <w:tcW w:w="1650" w:type="dxa"/>
            <w:vAlign w:val="center"/>
          </w:tcPr>
          <w:p w:rsidR="00364899" w:rsidRPr="001C36BF" w:rsidRDefault="00364899" w:rsidP="00380254">
            <w:pPr>
              <w:autoSpaceDE w:val="0"/>
              <w:autoSpaceDN w:val="0"/>
              <w:ind w:left="608" w:hanging="608"/>
              <w:jc w:val="center"/>
              <w:rPr>
                <w:rFonts w:ascii="宋体" w:hAnsi="宋体"/>
                <w:szCs w:val="21"/>
              </w:rPr>
            </w:pPr>
            <w:r w:rsidRPr="001C36BF"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4320" w:type="dxa"/>
            <w:vAlign w:val="center"/>
          </w:tcPr>
          <w:p w:rsidR="00364899" w:rsidRPr="001C36BF" w:rsidRDefault="00364899" w:rsidP="00380254">
            <w:pPr>
              <w:autoSpaceDE w:val="0"/>
              <w:autoSpaceDN w:val="0"/>
              <w:ind w:firstLineChars="100" w:firstLine="210"/>
              <w:rPr>
                <w:rFonts w:ascii="宋体" w:hAnsi="宋体"/>
                <w:szCs w:val="21"/>
              </w:rPr>
            </w:pPr>
            <w:r w:rsidRPr="001C36BF">
              <w:rPr>
                <w:rFonts w:ascii="宋体" w:hAnsi="宋体" w:hint="eastAsia"/>
                <w:szCs w:val="21"/>
              </w:rPr>
              <w:t xml:space="preserve">6、会议费 </w:t>
            </w:r>
          </w:p>
        </w:tc>
        <w:tc>
          <w:tcPr>
            <w:tcW w:w="1800" w:type="dxa"/>
            <w:vAlign w:val="center"/>
          </w:tcPr>
          <w:p w:rsidR="00364899" w:rsidRPr="001C36BF" w:rsidRDefault="00364899" w:rsidP="00380254">
            <w:pPr>
              <w:autoSpaceDE w:val="0"/>
              <w:autoSpaceDN w:val="0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364899" w:rsidRPr="001C36BF" w:rsidRDefault="00364899" w:rsidP="00380254">
            <w:pPr>
              <w:autoSpaceDE w:val="0"/>
              <w:autoSpaceDN w:val="0"/>
              <w:rPr>
                <w:rFonts w:ascii="宋体" w:hAnsi="宋体"/>
                <w:szCs w:val="21"/>
              </w:rPr>
            </w:pPr>
          </w:p>
        </w:tc>
      </w:tr>
      <w:tr w:rsidR="00364899" w:rsidRPr="001C36BF" w:rsidTr="00380254">
        <w:trPr>
          <w:cantSplit/>
          <w:trHeight w:val="448"/>
          <w:jc w:val="center"/>
        </w:trPr>
        <w:tc>
          <w:tcPr>
            <w:tcW w:w="1650" w:type="dxa"/>
            <w:vAlign w:val="center"/>
          </w:tcPr>
          <w:p w:rsidR="00364899" w:rsidRPr="001C36BF" w:rsidRDefault="00364899" w:rsidP="00380254">
            <w:pPr>
              <w:autoSpaceDE w:val="0"/>
              <w:autoSpaceDN w:val="0"/>
              <w:ind w:left="608" w:hanging="608"/>
              <w:jc w:val="center"/>
              <w:rPr>
                <w:rFonts w:ascii="宋体" w:hAnsi="宋体"/>
                <w:szCs w:val="21"/>
              </w:rPr>
            </w:pPr>
            <w:r w:rsidRPr="001C36BF"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4320" w:type="dxa"/>
            <w:vAlign w:val="center"/>
          </w:tcPr>
          <w:p w:rsidR="00364899" w:rsidRPr="001C36BF" w:rsidRDefault="00364899" w:rsidP="00380254">
            <w:pPr>
              <w:autoSpaceDE w:val="0"/>
              <w:autoSpaceDN w:val="0"/>
              <w:ind w:firstLineChars="100" w:firstLine="210"/>
              <w:rPr>
                <w:rFonts w:ascii="宋体" w:hAnsi="宋体"/>
                <w:szCs w:val="21"/>
              </w:rPr>
            </w:pPr>
            <w:r w:rsidRPr="001C36BF">
              <w:rPr>
                <w:rFonts w:ascii="宋体" w:hAnsi="宋体" w:hint="eastAsia"/>
                <w:szCs w:val="21"/>
              </w:rPr>
              <w:t>7、合作与交流费</w:t>
            </w:r>
          </w:p>
        </w:tc>
        <w:tc>
          <w:tcPr>
            <w:tcW w:w="1800" w:type="dxa"/>
            <w:vAlign w:val="center"/>
          </w:tcPr>
          <w:p w:rsidR="00364899" w:rsidRPr="001C36BF" w:rsidRDefault="00364899" w:rsidP="00380254">
            <w:pPr>
              <w:autoSpaceDE w:val="0"/>
              <w:autoSpaceDN w:val="0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364899" w:rsidRPr="001C36BF" w:rsidRDefault="00364899" w:rsidP="00380254">
            <w:pPr>
              <w:autoSpaceDE w:val="0"/>
              <w:autoSpaceDN w:val="0"/>
              <w:rPr>
                <w:rFonts w:ascii="宋体" w:hAnsi="宋体"/>
                <w:szCs w:val="21"/>
              </w:rPr>
            </w:pPr>
          </w:p>
        </w:tc>
      </w:tr>
      <w:tr w:rsidR="00364899" w:rsidRPr="001C36BF" w:rsidTr="00380254">
        <w:trPr>
          <w:cantSplit/>
          <w:trHeight w:val="422"/>
          <w:jc w:val="center"/>
        </w:trPr>
        <w:tc>
          <w:tcPr>
            <w:tcW w:w="1650" w:type="dxa"/>
            <w:vAlign w:val="center"/>
          </w:tcPr>
          <w:p w:rsidR="00364899" w:rsidRPr="001C36BF" w:rsidRDefault="00364899" w:rsidP="00380254">
            <w:pPr>
              <w:autoSpaceDE w:val="0"/>
              <w:autoSpaceDN w:val="0"/>
              <w:ind w:left="608" w:hanging="608"/>
              <w:jc w:val="center"/>
              <w:rPr>
                <w:rFonts w:ascii="宋体" w:hAnsi="宋体"/>
                <w:szCs w:val="21"/>
              </w:rPr>
            </w:pPr>
            <w:r w:rsidRPr="001C36BF"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4320" w:type="dxa"/>
            <w:vAlign w:val="center"/>
          </w:tcPr>
          <w:p w:rsidR="00364899" w:rsidRPr="001C36BF" w:rsidRDefault="00364899" w:rsidP="00380254">
            <w:pPr>
              <w:autoSpaceDE w:val="0"/>
              <w:autoSpaceDN w:val="0"/>
              <w:ind w:firstLineChars="100" w:firstLine="210"/>
              <w:rPr>
                <w:rFonts w:ascii="宋体" w:hAnsi="宋体"/>
                <w:szCs w:val="21"/>
              </w:rPr>
            </w:pPr>
            <w:r w:rsidRPr="001C36BF">
              <w:rPr>
                <w:rFonts w:ascii="宋体" w:hAnsi="宋体" w:hint="eastAsia"/>
                <w:szCs w:val="21"/>
              </w:rPr>
              <w:t>8、出版/文献/信息传播/知识产权事务费</w:t>
            </w:r>
          </w:p>
        </w:tc>
        <w:tc>
          <w:tcPr>
            <w:tcW w:w="1800" w:type="dxa"/>
            <w:vAlign w:val="center"/>
          </w:tcPr>
          <w:p w:rsidR="00364899" w:rsidRPr="001C36BF" w:rsidRDefault="00364899" w:rsidP="00380254">
            <w:pPr>
              <w:autoSpaceDE w:val="0"/>
              <w:autoSpaceDN w:val="0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364899" w:rsidRPr="001C36BF" w:rsidRDefault="00364899" w:rsidP="00380254">
            <w:pPr>
              <w:autoSpaceDE w:val="0"/>
              <w:autoSpaceDN w:val="0"/>
              <w:rPr>
                <w:rFonts w:ascii="宋体" w:hAnsi="宋体"/>
                <w:szCs w:val="21"/>
              </w:rPr>
            </w:pPr>
          </w:p>
        </w:tc>
      </w:tr>
      <w:tr w:rsidR="00364899" w:rsidRPr="001C36BF" w:rsidTr="00380254">
        <w:trPr>
          <w:cantSplit/>
          <w:trHeight w:val="438"/>
          <w:jc w:val="center"/>
        </w:trPr>
        <w:tc>
          <w:tcPr>
            <w:tcW w:w="1650" w:type="dxa"/>
            <w:vAlign w:val="center"/>
          </w:tcPr>
          <w:p w:rsidR="00364899" w:rsidRPr="001C36BF" w:rsidRDefault="00364899" w:rsidP="00380254">
            <w:pPr>
              <w:autoSpaceDE w:val="0"/>
              <w:autoSpaceDN w:val="0"/>
              <w:ind w:left="608" w:hanging="608"/>
              <w:jc w:val="center"/>
              <w:rPr>
                <w:rFonts w:ascii="宋体" w:hAnsi="宋体"/>
                <w:szCs w:val="21"/>
              </w:rPr>
            </w:pPr>
            <w:r w:rsidRPr="001C36BF">
              <w:rPr>
                <w:rFonts w:ascii="宋体" w:hAnsi="宋体" w:hint="eastAsia"/>
                <w:szCs w:val="21"/>
              </w:rPr>
              <w:t>13</w:t>
            </w:r>
          </w:p>
        </w:tc>
        <w:tc>
          <w:tcPr>
            <w:tcW w:w="4320" w:type="dxa"/>
            <w:vAlign w:val="center"/>
          </w:tcPr>
          <w:p w:rsidR="00364899" w:rsidRPr="001C36BF" w:rsidRDefault="00364899" w:rsidP="00380254">
            <w:pPr>
              <w:autoSpaceDE w:val="0"/>
              <w:autoSpaceDN w:val="0"/>
              <w:ind w:firstLineChars="100" w:firstLine="210"/>
              <w:rPr>
                <w:rFonts w:ascii="宋体" w:hAnsi="宋体"/>
                <w:szCs w:val="21"/>
              </w:rPr>
            </w:pPr>
            <w:r w:rsidRPr="001C36BF">
              <w:rPr>
                <w:rFonts w:ascii="宋体" w:hAnsi="宋体" w:hint="eastAsia"/>
                <w:szCs w:val="21"/>
              </w:rPr>
              <w:t>9、劳务费</w:t>
            </w:r>
          </w:p>
        </w:tc>
        <w:tc>
          <w:tcPr>
            <w:tcW w:w="1800" w:type="dxa"/>
            <w:vAlign w:val="center"/>
          </w:tcPr>
          <w:p w:rsidR="00364899" w:rsidRPr="001C36BF" w:rsidRDefault="00364899" w:rsidP="00380254">
            <w:pPr>
              <w:autoSpaceDE w:val="0"/>
              <w:autoSpaceDN w:val="0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364899" w:rsidRPr="001C36BF" w:rsidRDefault="00364899" w:rsidP="00380254">
            <w:pPr>
              <w:autoSpaceDE w:val="0"/>
              <w:autoSpaceDN w:val="0"/>
              <w:rPr>
                <w:rFonts w:ascii="宋体" w:hAnsi="宋体"/>
                <w:szCs w:val="21"/>
              </w:rPr>
            </w:pPr>
          </w:p>
        </w:tc>
      </w:tr>
      <w:tr w:rsidR="00364899" w:rsidRPr="001C36BF" w:rsidTr="00380254">
        <w:trPr>
          <w:cantSplit/>
          <w:trHeight w:val="426"/>
          <w:jc w:val="center"/>
        </w:trPr>
        <w:tc>
          <w:tcPr>
            <w:tcW w:w="1650" w:type="dxa"/>
            <w:vAlign w:val="center"/>
          </w:tcPr>
          <w:p w:rsidR="00364899" w:rsidRPr="001C36BF" w:rsidRDefault="00364899" w:rsidP="00380254">
            <w:pPr>
              <w:autoSpaceDE w:val="0"/>
              <w:autoSpaceDN w:val="0"/>
              <w:ind w:left="608" w:hanging="608"/>
              <w:jc w:val="center"/>
              <w:rPr>
                <w:rFonts w:ascii="宋体" w:hAnsi="宋体"/>
                <w:szCs w:val="21"/>
              </w:rPr>
            </w:pPr>
            <w:r w:rsidRPr="001C36BF">
              <w:rPr>
                <w:rFonts w:ascii="宋体" w:hAnsi="宋体" w:hint="eastAsia"/>
                <w:szCs w:val="21"/>
              </w:rPr>
              <w:t>14</w:t>
            </w:r>
          </w:p>
        </w:tc>
        <w:tc>
          <w:tcPr>
            <w:tcW w:w="4320" w:type="dxa"/>
            <w:vAlign w:val="center"/>
          </w:tcPr>
          <w:p w:rsidR="00364899" w:rsidRPr="001C36BF" w:rsidRDefault="00364899" w:rsidP="00380254">
            <w:pPr>
              <w:autoSpaceDE w:val="0"/>
              <w:autoSpaceDN w:val="0"/>
              <w:ind w:firstLineChars="100" w:firstLine="210"/>
              <w:rPr>
                <w:rFonts w:ascii="宋体" w:hAnsi="宋体"/>
                <w:szCs w:val="21"/>
              </w:rPr>
            </w:pPr>
            <w:r w:rsidRPr="001C36BF">
              <w:rPr>
                <w:rFonts w:ascii="宋体" w:hAnsi="宋体" w:hint="eastAsia"/>
                <w:szCs w:val="21"/>
              </w:rPr>
              <w:t>10、专家咨询费</w:t>
            </w:r>
          </w:p>
        </w:tc>
        <w:tc>
          <w:tcPr>
            <w:tcW w:w="1800" w:type="dxa"/>
            <w:vAlign w:val="center"/>
          </w:tcPr>
          <w:p w:rsidR="00364899" w:rsidRPr="001C36BF" w:rsidRDefault="00364899" w:rsidP="00380254">
            <w:pPr>
              <w:autoSpaceDE w:val="0"/>
              <w:autoSpaceDN w:val="0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364899" w:rsidRPr="001C36BF" w:rsidRDefault="00364899" w:rsidP="00380254">
            <w:pPr>
              <w:autoSpaceDE w:val="0"/>
              <w:autoSpaceDN w:val="0"/>
              <w:rPr>
                <w:rFonts w:ascii="宋体" w:hAnsi="宋体"/>
                <w:szCs w:val="21"/>
              </w:rPr>
            </w:pPr>
          </w:p>
        </w:tc>
      </w:tr>
      <w:tr w:rsidR="00364899" w:rsidRPr="001C36BF" w:rsidTr="00380254">
        <w:trPr>
          <w:cantSplit/>
          <w:trHeight w:val="442"/>
          <w:jc w:val="center"/>
        </w:trPr>
        <w:tc>
          <w:tcPr>
            <w:tcW w:w="1650" w:type="dxa"/>
            <w:vAlign w:val="center"/>
          </w:tcPr>
          <w:p w:rsidR="00364899" w:rsidRPr="001C36BF" w:rsidRDefault="00364899" w:rsidP="00380254">
            <w:pPr>
              <w:autoSpaceDE w:val="0"/>
              <w:autoSpaceDN w:val="0"/>
              <w:ind w:left="608" w:hanging="608"/>
              <w:jc w:val="center"/>
              <w:rPr>
                <w:rFonts w:ascii="宋体" w:hAnsi="宋体"/>
                <w:szCs w:val="21"/>
              </w:rPr>
            </w:pPr>
            <w:r w:rsidRPr="001C36BF">
              <w:rPr>
                <w:rFonts w:ascii="宋体" w:hAnsi="宋体" w:hint="eastAsia"/>
                <w:szCs w:val="21"/>
              </w:rPr>
              <w:t>15</w:t>
            </w:r>
          </w:p>
        </w:tc>
        <w:tc>
          <w:tcPr>
            <w:tcW w:w="4320" w:type="dxa"/>
            <w:vAlign w:val="center"/>
          </w:tcPr>
          <w:p w:rsidR="00364899" w:rsidRPr="001C36BF" w:rsidRDefault="00364899" w:rsidP="00380254">
            <w:pPr>
              <w:autoSpaceDE w:val="0"/>
              <w:autoSpaceDN w:val="0"/>
              <w:ind w:firstLineChars="100" w:firstLine="210"/>
              <w:rPr>
                <w:rFonts w:ascii="宋体" w:hAnsi="宋体"/>
                <w:szCs w:val="21"/>
              </w:rPr>
            </w:pPr>
            <w:r w:rsidRPr="001C36BF">
              <w:rPr>
                <w:rFonts w:ascii="宋体" w:hAnsi="宋体" w:hint="eastAsia"/>
                <w:szCs w:val="21"/>
              </w:rPr>
              <w:t>11、管理费</w:t>
            </w:r>
          </w:p>
        </w:tc>
        <w:tc>
          <w:tcPr>
            <w:tcW w:w="1800" w:type="dxa"/>
            <w:vAlign w:val="center"/>
          </w:tcPr>
          <w:p w:rsidR="00364899" w:rsidRPr="001C36BF" w:rsidRDefault="00364899" w:rsidP="00380254">
            <w:pPr>
              <w:autoSpaceDE w:val="0"/>
              <w:autoSpaceDN w:val="0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364899" w:rsidRPr="001C36BF" w:rsidRDefault="00364899" w:rsidP="00380254">
            <w:pPr>
              <w:autoSpaceDE w:val="0"/>
              <w:autoSpaceDN w:val="0"/>
              <w:rPr>
                <w:rFonts w:ascii="宋体" w:hAnsi="宋体"/>
                <w:szCs w:val="21"/>
              </w:rPr>
            </w:pPr>
          </w:p>
        </w:tc>
      </w:tr>
      <w:tr w:rsidR="00364899" w:rsidRPr="001C36BF" w:rsidTr="00380254">
        <w:trPr>
          <w:cantSplit/>
          <w:trHeight w:val="444"/>
          <w:jc w:val="center"/>
        </w:trPr>
        <w:tc>
          <w:tcPr>
            <w:tcW w:w="1650" w:type="dxa"/>
            <w:vAlign w:val="center"/>
          </w:tcPr>
          <w:p w:rsidR="00364899" w:rsidRPr="001C36BF" w:rsidRDefault="00364899" w:rsidP="00380254">
            <w:pPr>
              <w:autoSpaceDE w:val="0"/>
              <w:autoSpaceDN w:val="0"/>
              <w:ind w:left="608" w:hanging="608"/>
              <w:jc w:val="center"/>
              <w:rPr>
                <w:rFonts w:ascii="宋体" w:hAnsi="宋体"/>
                <w:szCs w:val="21"/>
              </w:rPr>
            </w:pPr>
            <w:r w:rsidRPr="001C36BF">
              <w:rPr>
                <w:rFonts w:ascii="宋体" w:hAnsi="宋体" w:hint="eastAsia"/>
                <w:szCs w:val="21"/>
              </w:rPr>
              <w:t>16</w:t>
            </w:r>
          </w:p>
        </w:tc>
        <w:tc>
          <w:tcPr>
            <w:tcW w:w="4320" w:type="dxa"/>
            <w:vAlign w:val="center"/>
          </w:tcPr>
          <w:p w:rsidR="00364899" w:rsidRPr="001C36BF" w:rsidRDefault="00364899" w:rsidP="00380254">
            <w:pPr>
              <w:autoSpaceDE w:val="0"/>
              <w:autoSpaceDN w:val="0"/>
              <w:ind w:firstLineChars="100" w:firstLine="210"/>
              <w:rPr>
                <w:rFonts w:ascii="宋体" w:hAnsi="宋体"/>
                <w:szCs w:val="21"/>
              </w:rPr>
            </w:pPr>
            <w:r w:rsidRPr="001C36BF">
              <w:rPr>
                <w:rFonts w:ascii="宋体" w:hAnsi="宋体" w:hint="eastAsia"/>
                <w:szCs w:val="21"/>
              </w:rPr>
              <w:t>12、其他（</w:t>
            </w:r>
            <w:proofErr w:type="gramStart"/>
            <w:r w:rsidRPr="001C36BF">
              <w:rPr>
                <w:rFonts w:ascii="宋体" w:hAnsi="宋体" w:hint="eastAsia"/>
                <w:szCs w:val="21"/>
              </w:rPr>
              <w:t>含培训</w:t>
            </w:r>
            <w:proofErr w:type="gramEnd"/>
            <w:r w:rsidRPr="001C36BF">
              <w:rPr>
                <w:rFonts w:ascii="宋体" w:hAnsi="宋体" w:hint="eastAsia"/>
                <w:szCs w:val="21"/>
              </w:rPr>
              <w:t>费）</w:t>
            </w:r>
          </w:p>
        </w:tc>
        <w:tc>
          <w:tcPr>
            <w:tcW w:w="1800" w:type="dxa"/>
            <w:vAlign w:val="center"/>
          </w:tcPr>
          <w:p w:rsidR="00364899" w:rsidRPr="001C36BF" w:rsidRDefault="00364899" w:rsidP="00380254">
            <w:pPr>
              <w:autoSpaceDE w:val="0"/>
              <w:autoSpaceDN w:val="0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364899" w:rsidRPr="001C36BF" w:rsidRDefault="00364899" w:rsidP="00380254">
            <w:pPr>
              <w:autoSpaceDE w:val="0"/>
              <w:autoSpaceDN w:val="0"/>
              <w:rPr>
                <w:rFonts w:ascii="宋体" w:hAnsi="宋体"/>
                <w:szCs w:val="21"/>
              </w:rPr>
            </w:pPr>
          </w:p>
        </w:tc>
      </w:tr>
    </w:tbl>
    <w:p w:rsidR="001B062E" w:rsidRPr="006E18CD" w:rsidRDefault="001B062E" w:rsidP="001B062E"/>
    <w:p w:rsidR="001B062E" w:rsidRDefault="003F5F0A" w:rsidP="003F5F0A">
      <w:pPr>
        <w:snapToGrid w:val="0"/>
        <w:spacing w:line="360" w:lineRule="auto"/>
        <w:ind w:right="26"/>
        <w:rPr>
          <w:rFonts w:ascii="宋体" w:hAnsi="宋体"/>
          <w:sz w:val="30"/>
          <w:szCs w:val="30"/>
        </w:rPr>
      </w:pPr>
      <w:r>
        <w:rPr>
          <w:rFonts w:ascii="宋体" w:hAnsi="宋体"/>
          <w:b/>
          <w:bCs/>
          <w:sz w:val="30"/>
          <w:szCs w:val="30"/>
        </w:rPr>
        <w:br w:type="page"/>
      </w:r>
      <w:r>
        <w:rPr>
          <w:rFonts w:ascii="宋体" w:hAnsi="宋体" w:hint="eastAsia"/>
          <w:b/>
          <w:bCs/>
          <w:sz w:val="30"/>
          <w:szCs w:val="30"/>
        </w:rPr>
        <w:lastRenderedPageBreak/>
        <w:t>四</w:t>
      </w:r>
      <w:r w:rsidR="001B062E" w:rsidRPr="00D02AC8">
        <w:rPr>
          <w:rFonts w:ascii="宋体" w:hAnsi="宋体"/>
          <w:b/>
          <w:bCs/>
          <w:sz w:val="30"/>
          <w:szCs w:val="30"/>
        </w:rPr>
        <w:t>、</w:t>
      </w:r>
      <w:r>
        <w:rPr>
          <w:rFonts w:ascii="宋体" w:hAnsi="宋体" w:hint="eastAsia"/>
          <w:b/>
          <w:bCs/>
          <w:sz w:val="30"/>
          <w:szCs w:val="30"/>
        </w:rPr>
        <w:t>申请理由</w:t>
      </w:r>
      <w:r w:rsidR="001B062E" w:rsidRPr="00D02AC8">
        <w:rPr>
          <w:rFonts w:ascii="宋体" w:hAnsi="宋体" w:hint="eastAsia"/>
          <w:sz w:val="30"/>
          <w:szCs w:val="30"/>
        </w:rPr>
        <w:t>（限</w:t>
      </w:r>
      <w:r>
        <w:rPr>
          <w:rFonts w:ascii="宋体" w:hAnsi="宋体" w:hint="eastAsia"/>
          <w:sz w:val="30"/>
          <w:szCs w:val="30"/>
        </w:rPr>
        <w:t>2</w:t>
      </w:r>
      <w:r w:rsidR="003D6DA2">
        <w:rPr>
          <w:rFonts w:ascii="宋体" w:hAnsi="宋体" w:hint="eastAsia"/>
          <w:sz w:val="30"/>
          <w:szCs w:val="30"/>
        </w:rPr>
        <w:t>0</w:t>
      </w:r>
      <w:r w:rsidR="0011273D">
        <w:rPr>
          <w:rFonts w:ascii="宋体" w:hAnsi="宋体" w:hint="eastAsia"/>
          <w:sz w:val="30"/>
          <w:szCs w:val="30"/>
        </w:rPr>
        <w:t>00</w:t>
      </w:r>
      <w:r w:rsidR="001B062E" w:rsidRPr="00D02AC8">
        <w:rPr>
          <w:rFonts w:ascii="宋体" w:hAnsi="宋体" w:hint="eastAsia"/>
          <w:sz w:val="30"/>
          <w:szCs w:val="30"/>
        </w:rPr>
        <w:t>字）</w:t>
      </w:r>
    </w:p>
    <w:p w:rsidR="0011273D" w:rsidRPr="00D02AC8" w:rsidRDefault="0011273D" w:rsidP="0011273D">
      <w:pPr>
        <w:snapToGrid w:val="0"/>
        <w:spacing w:line="360" w:lineRule="auto"/>
        <w:ind w:leftChars="-257" w:left="-5" w:right="26" w:hangingChars="255" w:hanging="535"/>
        <w:rPr>
          <w:rFonts w:ascii="宋体" w:hAnsi="宋体"/>
          <w:bCs/>
          <w:sz w:val="30"/>
          <w:szCs w:val="30"/>
        </w:rPr>
      </w:pPr>
      <w:r w:rsidRPr="004A3A3C">
        <w:rPr>
          <w:rFonts w:ascii="宋体" w:hAnsi="宋体" w:hint="eastAsia"/>
          <w:szCs w:val="21"/>
        </w:rPr>
        <w:t>（主要从</w:t>
      </w:r>
      <w:r w:rsidR="003F5F0A">
        <w:rPr>
          <w:rFonts w:ascii="宋体" w:hAnsi="宋体" w:hint="eastAsia"/>
          <w:szCs w:val="21"/>
        </w:rPr>
        <w:t>项目国内外现状，项目研究意义，自身（团队）具备的条件、工作基础、前期成果等来叙述</w:t>
      </w:r>
      <w:r w:rsidRPr="004A3A3C">
        <w:rPr>
          <w:rFonts w:ascii="宋体" w:hAnsi="宋体" w:hint="eastAsia"/>
          <w:szCs w:val="21"/>
        </w:rPr>
        <w:t>）</w:t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1B062E" w:rsidRPr="004B5BDF" w:rsidTr="003F5F0A">
        <w:trPr>
          <w:trHeight w:val="11397"/>
          <w:jc w:val="center"/>
        </w:trPr>
        <w:tc>
          <w:tcPr>
            <w:tcW w:w="9360" w:type="dxa"/>
          </w:tcPr>
          <w:p w:rsidR="003448BF" w:rsidRPr="003448BF" w:rsidRDefault="003448BF" w:rsidP="003448BF">
            <w:pPr>
              <w:autoSpaceDE w:val="0"/>
              <w:autoSpaceDN w:val="0"/>
              <w:spacing w:line="360" w:lineRule="auto"/>
              <w:ind w:firstLineChars="200" w:firstLine="480"/>
              <w:rPr>
                <w:sz w:val="24"/>
              </w:rPr>
            </w:pPr>
            <w:bookmarkStart w:id="0" w:name="PROJECT_SUMMARIZE_BINARY"/>
            <w:bookmarkEnd w:id="0"/>
          </w:p>
        </w:tc>
      </w:tr>
    </w:tbl>
    <w:p w:rsidR="001B062E" w:rsidRPr="003F5F0A" w:rsidRDefault="001B062E" w:rsidP="003F5F0A"/>
    <w:p w:rsidR="00221FAF" w:rsidRPr="003F5F0A" w:rsidRDefault="00221FAF" w:rsidP="003F5F0A"/>
    <w:p w:rsidR="003F5F0A" w:rsidRDefault="003F5F0A" w:rsidP="003F5F0A"/>
    <w:p w:rsidR="003F5F0A" w:rsidRPr="003F5F0A" w:rsidRDefault="003F5F0A" w:rsidP="003F5F0A"/>
    <w:p w:rsidR="0011273D" w:rsidRPr="003F5F0A" w:rsidRDefault="0011273D" w:rsidP="00407DBE">
      <w:pPr>
        <w:snapToGrid w:val="0"/>
        <w:ind w:leftChars="-257" w:left="-70" w:right="26" w:hangingChars="224" w:hanging="470"/>
        <w:outlineLvl w:val="0"/>
      </w:pPr>
    </w:p>
    <w:p w:rsidR="001B062E" w:rsidRPr="00D02AC8" w:rsidRDefault="00407DBE" w:rsidP="001B062E">
      <w:pPr>
        <w:snapToGrid w:val="0"/>
        <w:ind w:leftChars="-257" w:left="135" w:hangingChars="224" w:hanging="675"/>
        <w:outlineLvl w:val="0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lastRenderedPageBreak/>
        <w:t>五</w:t>
      </w:r>
      <w:r w:rsidR="001B062E" w:rsidRPr="00D02AC8">
        <w:rPr>
          <w:rFonts w:ascii="宋体" w:hAnsi="宋体" w:hint="eastAsia"/>
          <w:b/>
          <w:bCs/>
          <w:sz w:val="30"/>
          <w:szCs w:val="30"/>
        </w:rPr>
        <w:t xml:space="preserve">、任务分解与考核指标 </w:t>
      </w:r>
      <w:r w:rsidR="001B062E" w:rsidRPr="00D02AC8">
        <w:rPr>
          <w:rFonts w:ascii="宋体" w:hAnsi="宋体" w:hint="eastAsia"/>
          <w:sz w:val="30"/>
          <w:szCs w:val="30"/>
        </w:rPr>
        <w:t>（限</w:t>
      </w:r>
      <w:r>
        <w:rPr>
          <w:rFonts w:ascii="宋体" w:hAnsi="宋体"/>
          <w:sz w:val="30"/>
          <w:szCs w:val="30"/>
        </w:rPr>
        <w:t>3</w:t>
      </w:r>
      <w:r w:rsidR="001B062E" w:rsidRPr="00D02AC8">
        <w:rPr>
          <w:rFonts w:ascii="宋体" w:hAnsi="宋体" w:hint="eastAsia"/>
          <w:sz w:val="30"/>
          <w:szCs w:val="30"/>
        </w:rPr>
        <w:t>000字）</w:t>
      </w:r>
    </w:p>
    <w:p w:rsidR="001B062E" w:rsidRDefault="001B062E" w:rsidP="001B062E">
      <w:pPr>
        <w:snapToGrid w:val="0"/>
        <w:ind w:leftChars="-172" w:left="-2" w:hangingChars="171" w:hanging="359"/>
        <w:rPr>
          <w:rFonts w:ascii="宋体" w:hAnsi="宋体"/>
          <w:szCs w:val="21"/>
        </w:rPr>
      </w:pPr>
      <w:r w:rsidRPr="001C36BF">
        <w:rPr>
          <w:rFonts w:ascii="宋体" w:hAnsi="宋体" w:hint="eastAsia"/>
          <w:szCs w:val="21"/>
        </w:rPr>
        <w:t>1．项目研究内容、技术路线</w:t>
      </w:r>
    </w:p>
    <w:p w:rsidR="00407DBE" w:rsidRPr="001C36BF" w:rsidRDefault="00407DBE" w:rsidP="00407DBE">
      <w:pPr>
        <w:snapToGrid w:val="0"/>
        <w:ind w:leftChars="-172" w:left="-2" w:right="26" w:hangingChars="171" w:hanging="359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</w:t>
      </w:r>
      <w:r>
        <w:rPr>
          <w:rFonts w:ascii="宋体" w:hAnsi="宋体"/>
          <w:szCs w:val="21"/>
        </w:rPr>
        <w:t>.</w:t>
      </w:r>
      <w:r w:rsidRPr="00407DBE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项目</w:t>
      </w:r>
      <w:r w:rsidRPr="001C36BF">
        <w:rPr>
          <w:rFonts w:ascii="宋体" w:hAnsi="宋体" w:hint="eastAsia"/>
          <w:szCs w:val="21"/>
        </w:rPr>
        <w:t>目标与任务解决的主要技术难点和问题分析</w:t>
      </w:r>
      <w:r>
        <w:rPr>
          <w:rFonts w:ascii="宋体" w:hAnsi="宋体" w:hint="eastAsia"/>
          <w:szCs w:val="21"/>
        </w:rPr>
        <w:t>，项目创新点</w:t>
      </w:r>
    </w:p>
    <w:p w:rsidR="001B062E" w:rsidRPr="001C36BF" w:rsidRDefault="00407DBE" w:rsidP="001B062E">
      <w:pPr>
        <w:snapToGrid w:val="0"/>
        <w:ind w:leftChars="-172" w:left="-2" w:hangingChars="171" w:hanging="359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3</w:t>
      </w:r>
      <w:r w:rsidR="001B062E" w:rsidRPr="001C36BF">
        <w:rPr>
          <w:rFonts w:ascii="宋体" w:hAnsi="宋体" w:hint="eastAsia"/>
          <w:szCs w:val="21"/>
        </w:rPr>
        <w:t>．主要技术指标（如形成的知识产权、技术标准、新技术、新产品、新装置、论文专著等数量、指标及其水平，与国内外同类技术或产品的竞争分析，满足项目所依托的重大工程建设或重大装备研制的需求情况等）</w:t>
      </w:r>
    </w:p>
    <w:p w:rsidR="001B062E" w:rsidRPr="001C36BF" w:rsidRDefault="00407DBE" w:rsidP="001B062E">
      <w:pPr>
        <w:snapToGrid w:val="0"/>
        <w:ind w:leftChars="-172" w:left="-2" w:hangingChars="171" w:hanging="359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4</w:t>
      </w:r>
      <w:r>
        <w:rPr>
          <w:rFonts w:ascii="宋体" w:hAnsi="宋体" w:hint="eastAsia"/>
          <w:szCs w:val="21"/>
        </w:rPr>
        <w:t>.</w:t>
      </w:r>
      <w:r>
        <w:rPr>
          <w:rFonts w:ascii="宋体" w:hAnsi="宋体"/>
          <w:szCs w:val="21"/>
        </w:rPr>
        <w:t xml:space="preserve"> </w:t>
      </w:r>
      <w:r w:rsidR="003F5F0A">
        <w:rPr>
          <w:rFonts w:ascii="宋体" w:hAnsi="宋体" w:hint="eastAsia"/>
          <w:szCs w:val="21"/>
        </w:rPr>
        <w:t>其他考核指标</w:t>
      </w:r>
    </w:p>
    <w:tbl>
      <w:tblPr>
        <w:tblW w:w="9360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1B062E" w:rsidRPr="001C36BF">
        <w:trPr>
          <w:trHeight w:val="10349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5D0" w:rsidRDefault="00E115D0" w:rsidP="001B062E">
            <w:pPr>
              <w:ind w:firstLineChars="200" w:firstLine="480"/>
              <w:rPr>
                <w:rFonts w:ascii="宋体" w:hAnsi="宋体"/>
                <w:sz w:val="24"/>
              </w:rPr>
            </w:pPr>
          </w:p>
          <w:p w:rsidR="009959DA" w:rsidRDefault="009959DA" w:rsidP="001B062E">
            <w:pPr>
              <w:ind w:firstLineChars="200" w:firstLine="480"/>
              <w:rPr>
                <w:rFonts w:ascii="宋体" w:hAnsi="宋体"/>
                <w:sz w:val="24"/>
              </w:rPr>
            </w:pPr>
          </w:p>
          <w:p w:rsidR="00E115D0" w:rsidRDefault="00E115D0" w:rsidP="001B062E">
            <w:pPr>
              <w:ind w:firstLineChars="200" w:firstLine="480"/>
              <w:rPr>
                <w:rFonts w:ascii="宋体" w:hAnsi="宋体"/>
                <w:sz w:val="24"/>
              </w:rPr>
            </w:pPr>
          </w:p>
          <w:p w:rsidR="00E115D0" w:rsidRDefault="00E115D0" w:rsidP="001B062E">
            <w:pPr>
              <w:ind w:firstLineChars="200" w:firstLine="480"/>
              <w:rPr>
                <w:rFonts w:ascii="宋体" w:hAnsi="宋体"/>
                <w:sz w:val="24"/>
              </w:rPr>
            </w:pPr>
          </w:p>
          <w:p w:rsidR="00E115D0" w:rsidRDefault="00E115D0" w:rsidP="001B062E">
            <w:pPr>
              <w:ind w:firstLineChars="200" w:firstLine="480"/>
              <w:rPr>
                <w:rFonts w:ascii="宋体" w:hAnsi="宋体"/>
                <w:sz w:val="24"/>
              </w:rPr>
            </w:pPr>
          </w:p>
          <w:p w:rsidR="00E115D0" w:rsidRDefault="00E115D0" w:rsidP="001B062E">
            <w:pPr>
              <w:ind w:firstLineChars="200" w:firstLine="480"/>
              <w:rPr>
                <w:rFonts w:ascii="宋体" w:hAnsi="宋体"/>
                <w:sz w:val="24"/>
              </w:rPr>
            </w:pPr>
          </w:p>
          <w:p w:rsidR="001B062E" w:rsidRPr="00D02AC8" w:rsidRDefault="001B062E" w:rsidP="001B062E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</w:tbl>
    <w:p w:rsidR="003F5F0A" w:rsidRDefault="003F5F0A" w:rsidP="003F5F0A"/>
    <w:p w:rsidR="00407DBE" w:rsidRDefault="00407DBE" w:rsidP="003F5F0A"/>
    <w:p w:rsidR="00407DBE" w:rsidRDefault="00407DBE" w:rsidP="003F5F0A"/>
    <w:p w:rsidR="00407DBE" w:rsidRPr="003F5F0A" w:rsidRDefault="00407DBE" w:rsidP="003F5F0A"/>
    <w:p w:rsidR="001B062E" w:rsidRPr="00D02AC8" w:rsidRDefault="00E80CC3" w:rsidP="001B062E">
      <w:pPr>
        <w:snapToGrid w:val="0"/>
        <w:ind w:leftChars="-257" w:left="135" w:hangingChars="224" w:hanging="675"/>
        <w:outlineLvl w:val="0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lastRenderedPageBreak/>
        <w:t>六</w:t>
      </w:r>
      <w:r w:rsidR="001B062E" w:rsidRPr="00D02AC8">
        <w:rPr>
          <w:rFonts w:ascii="宋体" w:hAnsi="宋体" w:hint="eastAsia"/>
          <w:b/>
          <w:bCs/>
          <w:sz w:val="30"/>
          <w:szCs w:val="30"/>
        </w:rPr>
        <w:t>、经费预算及说明</w:t>
      </w:r>
      <w:r w:rsidR="001B062E" w:rsidRPr="00D02AC8">
        <w:rPr>
          <w:rFonts w:ascii="宋体" w:hAnsi="宋体" w:hint="eastAsia"/>
          <w:sz w:val="30"/>
          <w:szCs w:val="30"/>
        </w:rPr>
        <w:t>（限</w:t>
      </w:r>
      <w:r w:rsidR="001E5B36">
        <w:rPr>
          <w:rFonts w:ascii="宋体" w:hAnsi="宋体" w:hint="eastAsia"/>
          <w:sz w:val="30"/>
          <w:szCs w:val="30"/>
        </w:rPr>
        <w:t>5</w:t>
      </w:r>
      <w:r w:rsidR="001B062E" w:rsidRPr="00D02AC8">
        <w:rPr>
          <w:rFonts w:ascii="宋体" w:hAnsi="宋体" w:hint="eastAsia"/>
          <w:sz w:val="30"/>
          <w:szCs w:val="30"/>
        </w:rPr>
        <w:t>00字）</w:t>
      </w:r>
    </w:p>
    <w:p w:rsidR="001B062E" w:rsidRPr="001C36BF" w:rsidRDefault="001B062E" w:rsidP="001B062E">
      <w:pPr>
        <w:snapToGrid w:val="0"/>
        <w:ind w:leftChars="-172" w:left="-2" w:hangingChars="171" w:hanging="359"/>
        <w:rPr>
          <w:rFonts w:ascii="宋体" w:hAnsi="宋体"/>
          <w:szCs w:val="21"/>
        </w:rPr>
      </w:pPr>
    </w:p>
    <w:tbl>
      <w:tblPr>
        <w:tblW w:w="9360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1B062E" w:rsidRPr="001C36BF">
        <w:trPr>
          <w:trHeight w:val="12395"/>
        </w:trPr>
        <w:tc>
          <w:tcPr>
            <w:tcW w:w="9360" w:type="dxa"/>
          </w:tcPr>
          <w:p w:rsidR="00316E9B" w:rsidRDefault="00316E9B" w:rsidP="006A2C21">
            <w:pPr>
              <w:pStyle w:val="ad"/>
              <w:widowControl/>
              <w:wordWrap w:val="0"/>
              <w:spacing w:line="360" w:lineRule="auto"/>
              <w:ind w:firstLineChars="250" w:firstLine="600"/>
              <w:rPr>
                <w:rFonts w:cs="宋体"/>
              </w:rPr>
            </w:pPr>
          </w:p>
          <w:p w:rsidR="001B062E" w:rsidRPr="00D02AC8" w:rsidRDefault="001B062E" w:rsidP="006A2C21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</w:tbl>
    <w:p w:rsidR="001B062E" w:rsidRDefault="001B062E" w:rsidP="001B062E">
      <w:pPr>
        <w:snapToGrid w:val="0"/>
        <w:spacing w:line="360" w:lineRule="auto"/>
        <w:rPr>
          <w:rFonts w:ascii="宋体" w:hAnsi="宋体"/>
          <w:szCs w:val="21"/>
        </w:rPr>
      </w:pPr>
    </w:p>
    <w:p w:rsidR="001B062E" w:rsidRPr="001C36BF" w:rsidRDefault="001B062E" w:rsidP="001B062E">
      <w:pPr>
        <w:snapToGrid w:val="0"/>
        <w:spacing w:line="360" w:lineRule="auto"/>
        <w:rPr>
          <w:rFonts w:ascii="宋体" w:hAnsi="宋体"/>
          <w:szCs w:val="21"/>
        </w:rPr>
      </w:pPr>
    </w:p>
    <w:p w:rsidR="001B062E" w:rsidRPr="00D02AC8" w:rsidRDefault="00E80CC3" w:rsidP="001B062E">
      <w:pPr>
        <w:snapToGrid w:val="0"/>
        <w:ind w:leftChars="-257" w:left="135" w:hangingChars="224" w:hanging="675"/>
        <w:outlineLvl w:val="0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lastRenderedPageBreak/>
        <w:t>七</w:t>
      </w:r>
      <w:r w:rsidR="001B062E" w:rsidRPr="00D02AC8">
        <w:rPr>
          <w:rFonts w:ascii="宋体" w:hAnsi="宋体"/>
          <w:b/>
          <w:bCs/>
          <w:sz w:val="30"/>
          <w:szCs w:val="30"/>
        </w:rPr>
        <w:t>、</w:t>
      </w:r>
      <w:r w:rsidR="001B062E" w:rsidRPr="00D02AC8">
        <w:rPr>
          <w:rFonts w:ascii="宋体" w:hAnsi="宋体" w:hint="eastAsia"/>
          <w:b/>
          <w:bCs/>
          <w:sz w:val="30"/>
          <w:szCs w:val="30"/>
        </w:rPr>
        <w:t xml:space="preserve">项目的年度计划及年度目标 </w:t>
      </w:r>
    </w:p>
    <w:p w:rsidR="001B062E" w:rsidRPr="003F5F0A" w:rsidRDefault="001B062E" w:rsidP="003F5F0A">
      <w:pPr>
        <w:snapToGrid w:val="0"/>
        <w:ind w:leftChars="-172" w:left="-2" w:hangingChars="171" w:hanging="359"/>
        <w:rPr>
          <w:rFonts w:ascii="宋体" w:hAnsi="宋体"/>
          <w:szCs w:val="21"/>
        </w:rPr>
      </w:pPr>
    </w:p>
    <w:tbl>
      <w:tblPr>
        <w:tblW w:w="9540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1B062E" w:rsidRPr="004B5BDF">
        <w:trPr>
          <w:trHeight w:val="12511"/>
        </w:trPr>
        <w:tc>
          <w:tcPr>
            <w:tcW w:w="9540" w:type="dxa"/>
          </w:tcPr>
          <w:p w:rsidR="001B062E" w:rsidRPr="004B5BDF" w:rsidRDefault="001B062E" w:rsidP="001B062E">
            <w:pPr>
              <w:rPr>
                <w:rFonts w:ascii="宋体" w:hAnsi="宋体"/>
                <w:sz w:val="24"/>
              </w:rPr>
            </w:pPr>
          </w:p>
          <w:p w:rsidR="001B062E" w:rsidRPr="004B5BDF" w:rsidRDefault="001B062E" w:rsidP="003F5F0A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:rsidR="00514D60" w:rsidRPr="00514D60" w:rsidRDefault="00514D60" w:rsidP="00514D60"/>
    <w:p w:rsidR="001B062E" w:rsidRPr="001C36BF" w:rsidRDefault="001B062E" w:rsidP="001B062E">
      <w:pPr>
        <w:snapToGrid w:val="0"/>
        <w:spacing w:line="360" w:lineRule="auto"/>
        <w:ind w:firstLine="600"/>
        <w:rPr>
          <w:rFonts w:ascii="宋体" w:hAnsi="宋体"/>
          <w:b/>
          <w:bCs/>
          <w:szCs w:val="21"/>
        </w:rPr>
      </w:pPr>
    </w:p>
    <w:p w:rsidR="001B062E" w:rsidRPr="00D02AC8" w:rsidRDefault="00E80CC3" w:rsidP="001B062E">
      <w:pPr>
        <w:snapToGrid w:val="0"/>
        <w:spacing w:line="360" w:lineRule="auto"/>
        <w:ind w:leftChars="-257" w:left="135" w:hangingChars="224" w:hanging="675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lastRenderedPageBreak/>
        <w:t>八</w:t>
      </w:r>
      <w:r w:rsidR="001B062E" w:rsidRPr="00D02AC8">
        <w:rPr>
          <w:rFonts w:ascii="宋体" w:hAnsi="宋体" w:hint="eastAsia"/>
          <w:b/>
          <w:bCs/>
          <w:sz w:val="30"/>
          <w:szCs w:val="30"/>
        </w:rPr>
        <w:t>、</w:t>
      </w:r>
      <w:r w:rsidR="0011273D">
        <w:rPr>
          <w:rFonts w:ascii="宋体" w:hAnsi="宋体" w:hint="eastAsia"/>
          <w:b/>
          <w:bCs/>
          <w:sz w:val="30"/>
          <w:szCs w:val="30"/>
        </w:rPr>
        <w:t>协作单位意见</w:t>
      </w:r>
      <w:r w:rsidR="001B062E" w:rsidRPr="00D02AC8">
        <w:rPr>
          <w:rFonts w:ascii="宋体" w:hAnsi="宋体" w:hint="eastAsia"/>
          <w:b/>
          <w:bCs/>
          <w:sz w:val="30"/>
          <w:szCs w:val="30"/>
        </w:rPr>
        <w:t xml:space="preserve"> </w:t>
      </w:r>
    </w:p>
    <w:tbl>
      <w:tblPr>
        <w:tblW w:w="9540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1B062E" w:rsidRPr="001C36BF" w:rsidTr="00364899">
        <w:trPr>
          <w:trHeight w:val="2085"/>
        </w:trPr>
        <w:tc>
          <w:tcPr>
            <w:tcW w:w="9540" w:type="dxa"/>
          </w:tcPr>
          <w:p w:rsidR="0011273D" w:rsidRDefault="0011273D" w:rsidP="0011273D">
            <w:pPr>
              <w:outlineLvl w:val="0"/>
              <w:rPr>
                <w:rFonts w:ascii="宋体" w:hAnsi="宋体"/>
                <w:sz w:val="24"/>
              </w:rPr>
            </w:pPr>
          </w:p>
          <w:p w:rsidR="0011273D" w:rsidRDefault="0011273D" w:rsidP="0011273D">
            <w:pPr>
              <w:outlineLvl w:val="0"/>
              <w:rPr>
                <w:rFonts w:ascii="宋体" w:hAnsi="宋体"/>
                <w:sz w:val="24"/>
              </w:rPr>
            </w:pPr>
          </w:p>
          <w:p w:rsidR="0011273D" w:rsidRDefault="0011273D" w:rsidP="0011273D">
            <w:pPr>
              <w:outlineLvl w:val="0"/>
              <w:rPr>
                <w:rFonts w:ascii="宋体" w:hAnsi="宋体"/>
                <w:sz w:val="24"/>
              </w:rPr>
            </w:pPr>
          </w:p>
          <w:p w:rsidR="0011273D" w:rsidRDefault="0011273D" w:rsidP="0011273D">
            <w:pPr>
              <w:outlineLvl w:val="0"/>
              <w:rPr>
                <w:rFonts w:ascii="宋体" w:hAnsi="宋体"/>
                <w:sz w:val="24"/>
              </w:rPr>
            </w:pPr>
          </w:p>
          <w:p w:rsidR="0011273D" w:rsidRDefault="0011273D" w:rsidP="0011273D">
            <w:pPr>
              <w:outlineLvl w:val="0"/>
              <w:rPr>
                <w:rFonts w:ascii="宋体" w:hAnsi="宋体"/>
                <w:sz w:val="24"/>
              </w:rPr>
            </w:pPr>
          </w:p>
          <w:p w:rsidR="0011273D" w:rsidRDefault="0011273D" w:rsidP="0011273D">
            <w:pPr>
              <w:outlineLvl w:val="0"/>
              <w:rPr>
                <w:rFonts w:ascii="宋体" w:hAnsi="宋体"/>
                <w:sz w:val="24"/>
              </w:rPr>
            </w:pPr>
          </w:p>
          <w:p w:rsidR="0011273D" w:rsidRPr="001C36BF" w:rsidRDefault="0011273D" w:rsidP="0011273D">
            <w:pPr>
              <w:jc w:val="center"/>
              <w:outlineLvl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</w:t>
            </w:r>
            <w:r w:rsidRPr="001C36BF">
              <w:rPr>
                <w:rFonts w:ascii="宋体" w:hAnsi="宋体" w:hint="eastAsia"/>
                <w:sz w:val="24"/>
              </w:rPr>
              <w:t>领导签字：        单位（公章）</w:t>
            </w:r>
          </w:p>
          <w:p w:rsidR="0011273D" w:rsidRPr="006B4EBB" w:rsidRDefault="0011273D" w:rsidP="0011273D">
            <w:pPr>
              <w:jc w:val="center"/>
              <w:outlineLvl w:val="0"/>
              <w:rPr>
                <w:rFonts w:ascii="宋体" w:hAnsi="宋体"/>
                <w:sz w:val="24"/>
              </w:rPr>
            </w:pPr>
          </w:p>
          <w:p w:rsidR="001B062E" w:rsidRPr="00D02AC8" w:rsidRDefault="0011273D" w:rsidP="0011273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</w:t>
            </w:r>
            <w:r w:rsidRPr="001C36BF">
              <w:rPr>
                <w:rFonts w:ascii="宋体" w:hAnsi="宋体" w:hint="eastAsia"/>
                <w:sz w:val="24"/>
              </w:rPr>
              <w:t>年    月    日</w:t>
            </w:r>
          </w:p>
        </w:tc>
      </w:tr>
    </w:tbl>
    <w:p w:rsidR="001B062E" w:rsidRPr="00D02AC8" w:rsidRDefault="00E80CC3" w:rsidP="001B062E">
      <w:pPr>
        <w:ind w:leftChars="-257" w:left="168" w:hangingChars="235" w:hanging="708"/>
        <w:outlineLvl w:val="0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九</w:t>
      </w:r>
      <w:r w:rsidR="001B062E" w:rsidRPr="00D02AC8">
        <w:rPr>
          <w:rFonts w:ascii="宋体" w:hAnsi="宋体" w:hint="eastAsia"/>
          <w:b/>
          <w:bCs/>
          <w:sz w:val="30"/>
          <w:szCs w:val="30"/>
        </w:rPr>
        <w:t>、</w:t>
      </w:r>
      <w:bookmarkStart w:id="1" w:name="_GoBack"/>
      <w:bookmarkEnd w:id="1"/>
      <w:r w:rsidR="00DF6BBE">
        <w:rPr>
          <w:rFonts w:ascii="宋体" w:hAnsi="宋体" w:hint="eastAsia"/>
          <w:b/>
          <w:bCs/>
          <w:sz w:val="30"/>
          <w:szCs w:val="30"/>
        </w:rPr>
        <w:t>研究室意见</w:t>
      </w:r>
    </w:p>
    <w:tbl>
      <w:tblPr>
        <w:tblW w:w="9540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1B062E" w:rsidRPr="001C36BF">
        <w:trPr>
          <w:trHeight w:val="2242"/>
        </w:trPr>
        <w:tc>
          <w:tcPr>
            <w:tcW w:w="9540" w:type="dxa"/>
            <w:vAlign w:val="bottom"/>
          </w:tcPr>
          <w:p w:rsidR="001B062E" w:rsidRDefault="001B062E" w:rsidP="001B062E">
            <w:pPr>
              <w:outlineLvl w:val="0"/>
              <w:rPr>
                <w:rFonts w:ascii="宋体" w:hAnsi="宋体"/>
                <w:sz w:val="24"/>
              </w:rPr>
            </w:pPr>
          </w:p>
          <w:p w:rsidR="001B062E" w:rsidRDefault="001B062E" w:rsidP="001B062E">
            <w:pPr>
              <w:outlineLvl w:val="0"/>
              <w:rPr>
                <w:rFonts w:ascii="宋体" w:hAnsi="宋体"/>
                <w:sz w:val="24"/>
              </w:rPr>
            </w:pPr>
          </w:p>
          <w:p w:rsidR="001B062E" w:rsidRDefault="001B062E" w:rsidP="001B062E">
            <w:pPr>
              <w:outlineLvl w:val="0"/>
              <w:rPr>
                <w:rFonts w:ascii="宋体" w:hAnsi="宋体"/>
                <w:sz w:val="24"/>
              </w:rPr>
            </w:pPr>
          </w:p>
          <w:p w:rsidR="001B062E" w:rsidRDefault="001B062E" w:rsidP="001B062E">
            <w:pPr>
              <w:outlineLvl w:val="0"/>
              <w:rPr>
                <w:rFonts w:ascii="宋体" w:hAnsi="宋体"/>
                <w:sz w:val="24"/>
              </w:rPr>
            </w:pPr>
          </w:p>
          <w:p w:rsidR="001B062E" w:rsidRPr="001C36BF" w:rsidRDefault="001B062E" w:rsidP="001B062E">
            <w:pPr>
              <w:jc w:val="center"/>
              <w:outlineLvl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</w:t>
            </w:r>
            <w:r w:rsidR="00DF6BBE">
              <w:rPr>
                <w:rFonts w:ascii="宋体" w:hAnsi="宋体" w:hint="eastAsia"/>
                <w:sz w:val="24"/>
              </w:rPr>
              <w:t>负责人</w:t>
            </w:r>
            <w:r w:rsidRPr="001C36BF">
              <w:rPr>
                <w:rFonts w:ascii="宋体" w:hAnsi="宋体" w:hint="eastAsia"/>
                <w:sz w:val="24"/>
              </w:rPr>
              <w:t xml:space="preserve">签字：       </w:t>
            </w:r>
          </w:p>
          <w:p w:rsidR="001B062E" w:rsidRPr="006B4EBB" w:rsidRDefault="001B062E" w:rsidP="001B062E">
            <w:pPr>
              <w:jc w:val="center"/>
              <w:outlineLvl w:val="0"/>
              <w:rPr>
                <w:rFonts w:ascii="宋体" w:hAnsi="宋体"/>
                <w:sz w:val="24"/>
              </w:rPr>
            </w:pPr>
          </w:p>
          <w:p w:rsidR="001B062E" w:rsidRPr="001C36BF" w:rsidRDefault="001B062E" w:rsidP="001B062E">
            <w:pPr>
              <w:jc w:val="center"/>
              <w:outlineLvl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</w:t>
            </w:r>
            <w:r w:rsidRPr="001C36BF">
              <w:rPr>
                <w:rFonts w:ascii="宋体" w:hAnsi="宋体" w:hint="eastAsia"/>
                <w:sz w:val="24"/>
              </w:rPr>
              <w:t>年    月    日</w:t>
            </w:r>
          </w:p>
        </w:tc>
      </w:tr>
    </w:tbl>
    <w:p w:rsidR="001B062E" w:rsidRPr="00514D60" w:rsidRDefault="001B062E" w:rsidP="00514D60"/>
    <w:p w:rsidR="001B062E" w:rsidRPr="00D02AC8" w:rsidRDefault="001B062E" w:rsidP="001B062E">
      <w:pPr>
        <w:ind w:leftChars="-257" w:left="168" w:hangingChars="235" w:hanging="708"/>
        <w:outlineLvl w:val="0"/>
        <w:rPr>
          <w:rFonts w:ascii="宋体" w:hAnsi="宋体"/>
          <w:b/>
          <w:bCs/>
          <w:sz w:val="30"/>
          <w:szCs w:val="30"/>
        </w:rPr>
      </w:pPr>
      <w:r w:rsidRPr="00D02AC8">
        <w:rPr>
          <w:rFonts w:ascii="宋体" w:hAnsi="宋体" w:hint="eastAsia"/>
          <w:b/>
          <w:bCs/>
          <w:sz w:val="30"/>
          <w:szCs w:val="30"/>
        </w:rPr>
        <w:t>十、</w:t>
      </w:r>
      <w:r w:rsidR="00DF6BBE">
        <w:rPr>
          <w:rFonts w:ascii="宋体" w:hAnsi="宋体" w:hint="eastAsia"/>
          <w:b/>
          <w:bCs/>
          <w:sz w:val="30"/>
          <w:szCs w:val="30"/>
        </w:rPr>
        <w:t>工程中心</w:t>
      </w:r>
      <w:r w:rsidRPr="00D02AC8">
        <w:rPr>
          <w:rFonts w:ascii="宋体" w:hAnsi="宋体" w:hint="eastAsia"/>
          <w:b/>
          <w:bCs/>
          <w:sz w:val="30"/>
          <w:szCs w:val="30"/>
        </w:rPr>
        <w:t>意见</w:t>
      </w:r>
    </w:p>
    <w:tbl>
      <w:tblPr>
        <w:tblW w:w="9540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1B062E" w:rsidRPr="001C36BF">
        <w:trPr>
          <w:trHeight w:val="2274"/>
        </w:trPr>
        <w:tc>
          <w:tcPr>
            <w:tcW w:w="9540" w:type="dxa"/>
            <w:vAlign w:val="bottom"/>
          </w:tcPr>
          <w:p w:rsidR="001B062E" w:rsidRDefault="001B062E" w:rsidP="001B062E">
            <w:pPr>
              <w:outlineLvl w:val="0"/>
              <w:rPr>
                <w:rFonts w:ascii="宋体" w:hAnsi="宋体"/>
                <w:sz w:val="24"/>
              </w:rPr>
            </w:pPr>
            <w:bookmarkStart w:id="2" w:name="COMMEND_DATE"/>
            <w:bookmarkEnd w:id="2"/>
          </w:p>
          <w:p w:rsidR="001B062E" w:rsidRDefault="001B062E" w:rsidP="001B062E">
            <w:pPr>
              <w:outlineLvl w:val="0"/>
              <w:rPr>
                <w:rFonts w:ascii="宋体" w:hAnsi="宋体"/>
                <w:sz w:val="24"/>
              </w:rPr>
            </w:pPr>
          </w:p>
          <w:p w:rsidR="001B062E" w:rsidRDefault="001B062E" w:rsidP="001B062E">
            <w:pPr>
              <w:outlineLvl w:val="0"/>
              <w:rPr>
                <w:rFonts w:ascii="宋体" w:hAnsi="宋体"/>
                <w:sz w:val="24"/>
              </w:rPr>
            </w:pPr>
          </w:p>
          <w:p w:rsidR="001B062E" w:rsidRPr="001C36BF" w:rsidRDefault="001B062E" w:rsidP="001B062E">
            <w:pPr>
              <w:jc w:val="center"/>
              <w:outlineLvl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</w:t>
            </w:r>
            <w:r w:rsidR="00DF6BBE">
              <w:rPr>
                <w:rFonts w:ascii="宋体" w:hAnsi="宋体" w:hint="eastAsia"/>
                <w:sz w:val="24"/>
              </w:rPr>
              <w:t>主任</w:t>
            </w:r>
            <w:r w:rsidRPr="001C36BF">
              <w:rPr>
                <w:rFonts w:ascii="宋体" w:hAnsi="宋体" w:hint="eastAsia"/>
                <w:sz w:val="24"/>
              </w:rPr>
              <w:t>签字：        单位（公章）</w:t>
            </w:r>
          </w:p>
          <w:p w:rsidR="001B062E" w:rsidRPr="001C36BF" w:rsidRDefault="001B062E" w:rsidP="001B062E">
            <w:pPr>
              <w:jc w:val="center"/>
              <w:outlineLvl w:val="0"/>
              <w:rPr>
                <w:rFonts w:ascii="宋体" w:hAnsi="宋体"/>
                <w:sz w:val="24"/>
              </w:rPr>
            </w:pPr>
          </w:p>
          <w:p w:rsidR="001B062E" w:rsidRPr="001C36BF" w:rsidRDefault="001B062E" w:rsidP="001B062E">
            <w:pPr>
              <w:jc w:val="center"/>
              <w:outlineLvl w:val="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</w:t>
            </w:r>
            <w:r w:rsidRPr="001C36BF">
              <w:rPr>
                <w:rFonts w:ascii="宋体" w:hAnsi="宋体" w:hint="eastAsia"/>
                <w:sz w:val="24"/>
              </w:rPr>
              <w:t>年    月    日</w:t>
            </w:r>
          </w:p>
        </w:tc>
      </w:tr>
    </w:tbl>
    <w:p w:rsidR="001B062E" w:rsidRPr="001C36BF" w:rsidRDefault="001B062E" w:rsidP="00364899">
      <w:pPr>
        <w:ind w:leftChars="-85" w:left="27" w:hangingChars="85" w:hanging="205"/>
        <w:outlineLvl w:val="0"/>
        <w:rPr>
          <w:rFonts w:ascii="宋体" w:hAnsi="宋体"/>
          <w:b/>
          <w:bCs/>
          <w:sz w:val="24"/>
        </w:rPr>
      </w:pPr>
    </w:p>
    <w:sectPr w:rsidR="001B062E" w:rsidRPr="001C36BF" w:rsidSect="001B06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1EB" w:rsidRDefault="002061EB">
      <w:r>
        <w:separator/>
      </w:r>
    </w:p>
  </w:endnote>
  <w:endnote w:type="continuationSeparator" w:id="0">
    <w:p w:rsidR="002061EB" w:rsidRDefault="00206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899" w:rsidRDefault="0036489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4899" w:rsidRDefault="0036489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899" w:rsidRDefault="00364899" w:rsidP="001B062E">
    <w:pPr>
      <w:pStyle w:val="a4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88F" w:rsidRDefault="0020388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388F" w:rsidRDefault="0020388F">
    <w:pPr>
      <w:pStyle w:val="a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88F" w:rsidRDefault="0020388F" w:rsidP="001B062E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1EB" w:rsidRDefault="002061EB">
      <w:r>
        <w:separator/>
      </w:r>
    </w:p>
  </w:footnote>
  <w:footnote w:type="continuationSeparator" w:id="0">
    <w:p w:rsidR="002061EB" w:rsidRDefault="00206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88F" w:rsidRDefault="0020388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88F" w:rsidRDefault="0020388F" w:rsidP="002920B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88F" w:rsidRDefault="0020388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multilevel"/>
    <w:tmpl w:val="0000000F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10"/>
    <w:multiLevelType w:val="multilevel"/>
    <w:tmpl w:val="00000010"/>
    <w:lvl w:ilvl="0">
      <w:start w:val="1"/>
      <w:numFmt w:val="bullet"/>
      <w:lvlText w:val="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2" w15:restartNumberingAfterBreak="0">
    <w:nsid w:val="00000011"/>
    <w:multiLevelType w:val="multilevel"/>
    <w:tmpl w:val="00000011"/>
    <w:lvl w:ilvl="0">
      <w:start w:val="1"/>
      <w:numFmt w:val="bullet"/>
      <w:lvlText w:val="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3" w15:restartNumberingAfterBreak="0">
    <w:nsid w:val="00000012"/>
    <w:multiLevelType w:val="singleLevel"/>
    <w:tmpl w:val="00000012"/>
    <w:lvl w:ilvl="0">
      <w:start w:val="1"/>
      <w:numFmt w:val="chineseCounting"/>
      <w:suff w:val="nothing"/>
      <w:lvlText w:val="（%1）"/>
      <w:lvlJc w:val="left"/>
      <w:rPr>
        <w:rFonts w:cs="Times New Roman"/>
      </w:rPr>
    </w:lvl>
  </w:abstractNum>
  <w:abstractNum w:abstractNumId="4" w15:restartNumberingAfterBreak="0">
    <w:nsid w:val="00000013"/>
    <w:multiLevelType w:val="multilevel"/>
    <w:tmpl w:val="00000013"/>
    <w:lvl w:ilvl="0">
      <w:start w:val="1"/>
      <w:numFmt w:val="bullet"/>
      <w:lvlText w:val="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5" w15:restartNumberingAfterBreak="0">
    <w:nsid w:val="00000014"/>
    <w:multiLevelType w:val="multilevel"/>
    <w:tmpl w:val="00000014"/>
    <w:lvl w:ilvl="0">
      <w:start w:val="1"/>
      <w:numFmt w:val="bullet"/>
      <w:lvlText w:val="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00000015"/>
    <w:multiLevelType w:val="multilevel"/>
    <w:tmpl w:val="00000015"/>
    <w:lvl w:ilvl="0">
      <w:start w:val="1"/>
      <w:numFmt w:val="bullet"/>
      <w:lvlText w:val="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00000016"/>
    <w:multiLevelType w:val="multilevel"/>
    <w:tmpl w:val="00000016"/>
    <w:lvl w:ilvl="0">
      <w:start w:val="1"/>
      <w:numFmt w:val="bullet"/>
      <w:lvlText w:val="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8" w15:restartNumberingAfterBreak="0">
    <w:nsid w:val="00000018"/>
    <w:multiLevelType w:val="multilevel"/>
    <w:tmpl w:val="00000018"/>
    <w:lvl w:ilvl="0">
      <w:start w:val="1"/>
      <w:numFmt w:val="bullet"/>
      <w:lvlText w:val="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9" w15:restartNumberingAfterBreak="0">
    <w:nsid w:val="0000001A"/>
    <w:multiLevelType w:val="multilevel"/>
    <w:tmpl w:val="0000001A"/>
    <w:lvl w:ilvl="0">
      <w:start w:val="1"/>
      <w:numFmt w:val="bullet"/>
      <w:lvlText w:val="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0" w15:restartNumberingAfterBreak="0">
    <w:nsid w:val="0000001C"/>
    <w:multiLevelType w:val="multilevel"/>
    <w:tmpl w:val="0000001C"/>
    <w:lvl w:ilvl="0">
      <w:start w:val="1"/>
      <w:numFmt w:val="bullet"/>
      <w:lvlText w:val="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1" w15:restartNumberingAfterBreak="0">
    <w:nsid w:val="0000002B"/>
    <w:multiLevelType w:val="multilevel"/>
    <w:tmpl w:val="0000002B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2"/>
      <w:numFmt w:val="decimal"/>
      <w:lvlText w:val="%2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617416F"/>
    <w:multiLevelType w:val="hybridMultilevel"/>
    <w:tmpl w:val="F7F6242A"/>
    <w:lvl w:ilvl="0" w:tplc="C70EE552">
      <w:start w:val="1"/>
      <w:numFmt w:val="japaneseCounting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1E2313E"/>
    <w:multiLevelType w:val="hybridMultilevel"/>
    <w:tmpl w:val="29227C5C"/>
    <w:lvl w:ilvl="0" w:tplc="ED4AB534">
      <w:start w:val="1"/>
      <w:numFmt w:val="japaneseCounting"/>
      <w:lvlText w:val="%1、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"/>
        </w:tabs>
        <w:ind w:left="1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380"/>
        </w:tabs>
        <w:ind w:left="13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220"/>
        </w:tabs>
        <w:ind w:left="22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2640"/>
        </w:tabs>
        <w:ind w:left="26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060"/>
        </w:tabs>
        <w:ind w:left="3060" w:hanging="420"/>
      </w:pPr>
    </w:lvl>
  </w:abstractNum>
  <w:abstractNum w:abstractNumId="14" w15:restartNumberingAfterBreak="0">
    <w:nsid w:val="1D7C4B88"/>
    <w:multiLevelType w:val="multilevel"/>
    <w:tmpl w:val="BF4C5D92"/>
    <w:lvl w:ilvl="0">
      <w:start w:val="1"/>
      <w:numFmt w:val="bullet"/>
      <w:lvlText w:val="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5" w15:restartNumberingAfterBreak="0">
    <w:nsid w:val="1EB52FCB"/>
    <w:multiLevelType w:val="hybridMultilevel"/>
    <w:tmpl w:val="8830FAF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8D12160"/>
    <w:multiLevelType w:val="hybridMultilevel"/>
    <w:tmpl w:val="73285820"/>
    <w:lvl w:ilvl="0" w:tplc="76D410A2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7" w15:restartNumberingAfterBreak="0">
    <w:nsid w:val="3A8E0865"/>
    <w:multiLevelType w:val="hybridMultilevel"/>
    <w:tmpl w:val="728E2CB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3420765"/>
    <w:multiLevelType w:val="hybridMultilevel"/>
    <w:tmpl w:val="6A98A8DE"/>
    <w:lvl w:ilvl="0" w:tplc="55B80DD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9" w15:restartNumberingAfterBreak="0">
    <w:nsid w:val="56F274E5"/>
    <w:multiLevelType w:val="multilevel"/>
    <w:tmpl w:val="56F274E5"/>
    <w:lvl w:ilvl="0">
      <w:start w:val="1"/>
      <w:numFmt w:val="decimalEnclosedCircle"/>
      <w:lvlText w:val="%1"/>
      <w:lvlJc w:val="left"/>
      <w:pPr>
        <w:tabs>
          <w:tab w:val="num" w:pos="0"/>
        </w:tabs>
        <w:ind w:left="84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320" w:hanging="42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260" w:hanging="420"/>
      </w:pPr>
    </w:lvl>
  </w:abstractNum>
  <w:abstractNum w:abstractNumId="20" w15:restartNumberingAfterBreak="0">
    <w:nsid w:val="6D2C02A4"/>
    <w:multiLevelType w:val="hybridMultilevel"/>
    <w:tmpl w:val="73285820"/>
    <w:lvl w:ilvl="0" w:tplc="76D410A2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1" w15:restartNumberingAfterBreak="0">
    <w:nsid w:val="712A287E"/>
    <w:multiLevelType w:val="hybridMultilevel"/>
    <w:tmpl w:val="4F587886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22" w15:restartNumberingAfterBreak="0">
    <w:nsid w:val="7FF2372A"/>
    <w:multiLevelType w:val="hybridMultilevel"/>
    <w:tmpl w:val="A3A0D45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10"/>
  </w:num>
  <w:num w:numId="10">
    <w:abstractNumId w:val="4"/>
  </w:num>
  <w:num w:numId="11">
    <w:abstractNumId w:val="7"/>
  </w:num>
  <w:num w:numId="12">
    <w:abstractNumId w:val="9"/>
  </w:num>
  <w:num w:numId="13">
    <w:abstractNumId w:val="11"/>
  </w:num>
  <w:num w:numId="14">
    <w:abstractNumId w:val="21"/>
  </w:num>
  <w:num w:numId="15">
    <w:abstractNumId w:val="14"/>
  </w:num>
  <w:num w:numId="16">
    <w:abstractNumId w:val="17"/>
  </w:num>
  <w:num w:numId="17">
    <w:abstractNumId w:val="22"/>
  </w:num>
  <w:num w:numId="18">
    <w:abstractNumId w:val="15"/>
  </w:num>
  <w:num w:numId="19">
    <w:abstractNumId w:val="13"/>
  </w:num>
  <w:num w:numId="20">
    <w:abstractNumId w:val="20"/>
  </w:num>
  <w:num w:numId="21">
    <w:abstractNumId w:val="19"/>
    <w:lvlOverride w:ilvl="0">
      <w:startOverride w:val="1"/>
    </w:lvlOverride>
  </w:num>
  <w:num w:numId="22">
    <w:abstractNumId w:val="16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0C2"/>
    <w:rsid w:val="00027807"/>
    <w:rsid w:val="00051488"/>
    <w:rsid w:val="000514EB"/>
    <w:rsid w:val="0005639F"/>
    <w:rsid w:val="00070C29"/>
    <w:rsid w:val="00077251"/>
    <w:rsid w:val="00093C02"/>
    <w:rsid w:val="0009437C"/>
    <w:rsid w:val="000D2305"/>
    <w:rsid w:val="000E2B33"/>
    <w:rsid w:val="00104647"/>
    <w:rsid w:val="0011273D"/>
    <w:rsid w:val="00125EE2"/>
    <w:rsid w:val="00137CF2"/>
    <w:rsid w:val="00142450"/>
    <w:rsid w:val="001610C2"/>
    <w:rsid w:val="001849F0"/>
    <w:rsid w:val="00187E23"/>
    <w:rsid w:val="001B062E"/>
    <w:rsid w:val="001D34BD"/>
    <w:rsid w:val="001D6D11"/>
    <w:rsid w:val="001E4E29"/>
    <w:rsid w:val="001E5B36"/>
    <w:rsid w:val="0020388F"/>
    <w:rsid w:val="0020417F"/>
    <w:rsid w:val="002061EB"/>
    <w:rsid w:val="002062C1"/>
    <w:rsid w:val="00211413"/>
    <w:rsid w:val="00221FAF"/>
    <w:rsid w:val="00224F58"/>
    <w:rsid w:val="00233071"/>
    <w:rsid w:val="002571D0"/>
    <w:rsid w:val="00277EEC"/>
    <w:rsid w:val="002920B9"/>
    <w:rsid w:val="00292719"/>
    <w:rsid w:val="002A4935"/>
    <w:rsid w:val="002A6BAE"/>
    <w:rsid w:val="002B379D"/>
    <w:rsid w:val="002C26AB"/>
    <w:rsid w:val="002C3568"/>
    <w:rsid w:val="002C6C1D"/>
    <w:rsid w:val="002F3646"/>
    <w:rsid w:val="003052F9"/>
    <w:rsid w:val="00316E9B"/>
    <w:rsid w:val="00317477"/>
    <w:rsid w:val="00320639"/>
    <w:rsid w:val="00323AEB"/>
    <w:rsid w:val="00331CA2"/>
    <w:rsid w:val="0033650C"/>
    <w:rsid w:val="003436B4"/>
    <w:rsid w:val="003448BF"/>
    <w:rsid w:val="003476B7"/>
    <w:rsid w:val="003547DA"/>
    <w:rsid w:val="003601AA"/>
    <w:rsid w:val="00362708"/>
    <w:rsid w:val="00364899"/>
    <w:rsid w:val="00376DA8"/>
    <w:rsid w:val="00380254"/>
    <w:rsid w:val="00386F04"/>
    <w:rsid w:val="003A07BE"/>
    <w:rsid w:val="003A1665"/>
    <w:rsid w:val="003C773E"/>
    <w:rsid w:val="003D5469"/>
    <w:rsid w:val="003D6DA2"/>
    <w:rsid w:val="003E1AE4"/>
    <w:rsid w:val="003F5F0A"/>
    <w:rsid w:val="004015B3"/>
    <w:rsid w:val="00401EF8"/>
    <w:rsid w:val="004042E6"/>
    <w:rsid w:val="00407DBE"/>
    <w:rsid w:val="00416CAA"/>
    <w:rsid w:val="00423ECC"/>
    <w:rsid w:val="00424A1A"/>
    <w:rsid w:val="00425890"/>
    <w:rsid w:val="00451F8B"/>
    <w:rsid w:val="00453E0A"/>
    <w:rsid w:val="004657B9"/>
    <w:rsid w:val="00466756"/>
    <w:rsid w:val="00475BAE"/>
    <w:rsid w:val="0049381E"/>
    <w:rsid w:val="004B37A3"/>
    <w:rsid w:val="004B5466"/>
    <w:rsid w:val="004B5BDF"/>
    <w:rsid w:val="004C4A21"/>
    <w:rsid w:val="00512F6E"/>
    <w:rsid w:val="00514062"/>
    <w:rsid w:val="00514D60"/>
    <w:rsid w:val="00521CA0"/>
    <w:rsid w:val="0055133D"/>
    <w:rsid w:val="00573D03"/>
    <w:rsid w:val="005D7347"/>
    <w:rsid w:val="005E2485"/>
    <w:rsid w:val="005E4991"/>
    <w:rsid w:val="006349EA"/>
    <w:rsid w:val="00650D67"/>
    <w:rsid w:val="006602E6"/>
    <w:rsid w:val="006A2C21"/>
    <w:rsid w:val="006A51AA"/>
    <w:rsid w:val="006B3019"/>
    <w:rsid w:val="006B6474"/>
    <w:rsid w:val="006C4D95"/>
    <w:rsid w:val="006D0098"/>
    <w:rsid w:val="006D4E9A"/>
    <w:rsid w:val="006E4200"/>
    <w:rsid w:val="006E5B96"/>
    <w:rsid w:val="006F5900"/>
    <w:rsid w:val="00701705"/>
    <w:rsid w:val="0070726A"/>
    <w:rsid w:val="007179D5"/>
    <w:rsid w:val="0072206B"/>
    <w:rsid w:val="00732207"/>
    <w:rsid w:val="00734561"/>
    <w:rsid w:val="00750FCD"/>
    <w:rsid w:val="00764B49"/>
    <w:rsid w:val="00764E23"/>
    <w:rsid w:val="007B0EB9"/>
    <w:rsid w:val="007B595B"/>
    <w:rsid w:val="007C4F3D"/>
    <w:rsid w:val="007F3C36"/>
    <w:rsid w:val="007F7A79"/>
    <w:rsid w:val="00804062"/>
    <w:rsid w:val="008129D7"/>
    <w:rsid w:val="00812BD3"/>
    <w:rsid w:val="00824EDD"/>
    <w:rsid w:val="00826925"/>
    <w:rsid w:val="00831BEA"/>
    <w:rsid w:val="008608DD"/>
    <w:rsid w:val="00892273"/>
    <w:rsid w:val="008931D3"/>
    <w:rsid w:val="00896A4A"/>
    <w:rsid w:val="00897A51"/>
    <w:rsid w:val="008A770D"/>
    <w:rsid w:val="008B2F85"/>
    <w:rsid w:val="008B525E"/>
    <w:rsid w:val="008C6233"/>
    <w:rsid w:val="008D115B"/>
    <w:rsid w:val="008D1A33"/>
    <w:rsid w:val="008D6807"/>
    <w:rsid w:val="008F0008"/>
    <w:rsid w:val="008F3449"/>
    <w:rsid w:val="008F6E3B"/>
    <w:rsid w:val="009015FE"/>
    <w:rsid w:val="0091207B"/>
    <w:rsid w:val="00942BE6"/>
    <w:rsid w:val="0094631E"/>
    <w:rsid w:val="00951C41"/>
    <w:rsid w:val="009537DB"/>
    <w:rsid w:val="009538D7"/>
    <w:rsid w:val="00967246"/>
    <w:rsid w:val="00971B8F"/>
    <w:rsid w:val="00974583"/>
    <w:rsid w:val="00977975"/>
    <w:rsid w:val="00981D05"/>
    <w:rsid w:val="009820B9"/>
    <w:rsid w:val="009959DA"/>
    <w:rsid w:val="009A06DE"/>
    <w:rsid w:val="009B6C06"/>
    <w:rsid w:val="009C6C8A"/>
    <w:rsid w:val="009E1F8F"/>
    <w:rsid w:val="00A25C86"/>
    <w:rsid w:val="00A36DB7"/>
    <w:rsid w:val="00A56586"/>
    <w:rsid w:val="00A56728"/>
    <w:rsid w:val="00A623A8"/>
    <w:rsid w:val="00A666AB"/>
    <w:rsid w:val="00A67ACD"/>
    <w:rsid w:val="00A96984"/>
    <w:rsid w:val="00AA1C0E"/>
    <w:rsid w:val="00AA2BC9"/>
    <w:rsid w:val="00AA6DFB"/>
    <w:rsid w:val="00AD0AC0"/>
    <w:rsid w:val="00AD46AE"/>
    <w:rsid w:val="00AD560D"/>
    <w:rsid w:val="00AF250F"/>
    <w:rsid w:val="00B0518A"/>
    <w:rsid w:val="00B11559"/>
    <w:rsid w:val="00B37E32"/>
    <w:rsid w:val="00B4774B"/>
    <w:rsid w:val="00B53489"/>
    <w:rsid w:val="00B64334"/>
    <w:rsid w:val="00B72BA3"/>
    <w:rsid w:val="00B813F8"/>
    <w:rsid w:val="00B83A98"/>
    <w:rsid w:val="00BA151D"/>
    <w:rsid w:val="00BA5D26"/>
    <w:rsid w:val="00BB6382"/>
    <w:rsid w:val="00BC36A0"/>
    <w:rsid w:val="00BD66A9"/>
    <w:rsid w:val="00BE117F"/>
    <w:rsid w:val="00BF45A4"/>
    <w:rsid w:val="00C00351"/>
    <w:rsid w:val="00C106DE"/>
    <w:rsid w:val="00C13140"/>
    <w:rsid w:val="00C1738D"/>
    <w:rsid w:val="00C20371"/>
    <w:rsid w:val="00C31EB8"/>
    <w:rsid w:val="00C43C5E"/>
    <w:rsid w:val="00C659AC"/>
    <w:rsid w:val="00C93DEA"/>
    <w:rsid w:val="00CA2486"/>
    <w:rsid w:val="00CA7D14"/>
    <w:rsid w:val="00CC13E2"/>
    <w:rsid w:val="00CC3AA4"/>
    <w:rsid w:val="00CC6757"/>
    <w:rsid w:val="00CE1D34"/>
    <w:rsid w:val="00CE3A28"/>
    <w:rsid w:val="00CF0254"/>
    <w:rsid w:val="00D0205B"/>
    <w:rsid w:val="00D2729B"/>
    <w:rsid w:val="00D31E9C"/>
    <w:rsid w:val="00D44540"/>
    <w:rsid w:val="00D457B9"/>
    <w:rsid w:val="00D47B20"/>
    <w:rsid w:val="00D61BBF"/>
    <w:rsid w:val="00D76C8E"/>
    <w:rsid w:val="00D8112F"/>
    <w:rsid w:val="00D825C1"/>
    <w:rsid w:val="00DA11A4"/>
    <w:rsid w:val="00DC2D60"/>
    <w:rsid w:val="00DF6BBE"/>
    <w:rsid w:val="00E05A70"/>
    <w:rsid w:val="00E115D0"/>
    <w:rsid w:val="00E32372"/>
    <w:rsid w:val="00E33B81"/>
    <w:rsid w:val="00E51684"/>
    <w:rsid w:val="00E73AE8"/>
    <w:rsid w:val="00E80CC3"/>
    <w:rsid w:val="00E926CE"/>
    <w:rsid w:val="00EA1DD9"/>
    <w:rsid w:val="00EC0F04"/>
    <w:rsid w:val="00EC2C0E"/>
    <w:rsid w:val="00ED4F56"/>
    <w:rsid w:val="00EE3337"/>
    <w:rsid w:val="00EE39CA"/>
    <w:rsid w:val="00EE43D5"/>
    <w:rsid w:val="00EF2135"/>
    <w:rsid w:val="00F00F10"/>
    <w:rsid w:val="00F37AC5"/>
    <w:rsid w:val="00F53EC3"/>
    <w:rsid w:val="00F7190E"/>
    <w:rsid w:val="00F7297F"/>
    <w:rsid w:val="00F774D4"/>
    <w:rsid w:val="00F77F12"/>
    <w:rsid w:val="00F95F23"/>
    <w:rsid w:val="00FB5953"/>
    <w:rsid w:val="00FC4514"/>
    <w:rsid w:val="00FC77BA"/>
    <w:rsid w:val="00FD2F15"/>
    <w:rsid w:val="00FE2197"/>
    <w:rsid w:val="00FE3EA1"/>
    <w:rsid w:val="00FE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A543A6"/>
  <w15:chartTrackingRefBased/>
  <w15:docId w15:val="{D82AA126-5E39-4A26-B83C-6A618B9BA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列出段落"/>
    <w:basedOn w:val="a"/>
    <w:qFormat/>
    <w:rsid w:val="001B062E"/>
    <w:pPr>
      <w:ind w:firstLineChars="200" w:firstLine="420"/>
    </w:pPr>
    <w:rPr>
      <w:rFonts w:ascii="Calibri" w:hAnsi="Calibri"/>
      <w:szCs w:val="22"/>
    </w:rPr>
  </w:style>
  <w:style w:type="paragraph" w:styleId="a4">
    <w:name w:val="footer"/>
    <w:basedOn w:val="a"/>
    <w:rsid w:val="001B06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1B062E"/>
  </w:style>
  <w:style w:type="paragraph" w:styleId="a6">
    <w:name w:val="header"/>
    <w:basedOn w:val="a"/>
    <w:rsid w:val="001B06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ody Text"/>
    <w:basedOn w:val="a"/>
    <w:rsid w:val="00376DA8"/>
    <w:pPr>
      <w:jc w:val="center"/>
    </w:pPr>
    <w:rPr>
      <w:szCs w:val="20"/>
    </w:rPr>
  </w:style>
  <w:style w:type="paragraph" w:customStyle="1" w:styleId="a8">
    <w:name w:val="正文 + 宋体"/>
    <w:aliases w:val="小三,加粗,加宽量  5 磅 + 加宽量  5 磅"/>
    <w:basedOn w:val="a"/>
    <w:rsid w:val="00376DA8"/>
    <w:pPr>
      <w:spacing w:line="480" w:lineRule="auto"/>
      <w:ind w:firstLineChars="200" w:firstLine="602"/>
    </w:pPr>
    <w:rPr>
      <w:rFonts w:ascii="宋体" w:hAnsi="宋体"/>
      <w:b/>
      <w:bCs/>
      <w:noProof/>
      <w:kern w:val="0"/>
      <w:sz w:val="30"/>
    </w:rPr>
  </w:style>
  <w:style w:type="character" w:styleId="a9">
    <w:name w:val="Hyperlink"/>
    <w:rsid w:val="003448BF"/>
    <w:rPr>
      <w:color w:val="0563C1"/>
      <w:u w:val="single"/>
    </w:rPr>
  </w:style>
  <w:style w:type="character" w:customStyle="1" w:styleId="aChar">
    <w:name w:val="a正文 Char"/>
    <w:link w:val="aa"/>
    <w:rsid w:val="002A6BAE"/>
    <w:rPr>
      <w:bCs/>
      <w:color w:val="000000"/>
      <w:kern w:val="2"/>
      <w:sz w:val="24"/>
    </w:rPr>
  </w:style>
  <w:style w:type="paragraph" w:customStyle="1" w:styleId="aa">
    <w:name w:val="a正文"/>
    <w:next w:val="ab"/>
    <w:link w:val="aChar"/>
    <w:rsid w:val="002A6BAE"/>
    <w:pPr>
      <w:widowControl w:val="0"/>
      <w:adjustRightInd w:val="0"/>
      <w:snapToGrid w:val="0"/>
      <w:spacing w:line="360" w:lineRule="auto"/>
      <w:ind w:firstLineChars="200" w:firstLine="480"/>
      <w:jc w:val="both"/>
    </w:pPr>
    <w:rPr>
      <w:bCs/>
      <w:color w:val="000000"/>
      <w:kern w:val="2"/>
      <w:sz w:val="24"/>
    </w:rPr>
  </w:style>
  <w:style w:type="paragraph" w:styleId="ab">
    <w:name w:val="Plain Text"/>
    <w:basedOn w:val="a"/>
    <w:link w:val="ac"/>
    <w:rsid w:val="002A6BAE"/>
    <w:rPr>
      <w:rFonts w:ascii="宋体" w:hAnsi="Courier New" w:cs="Courier New"/>
      <w:szCs w:val="21"/>
    </w:rPr>
  </w:style>
  <w:style w:type="character" w:customStyle="1" w:styleId="ac">
    <w:name w:val="纯文本 字符"/>
    <w:link w:val="ab"/>
    <w:rsid w:val="002A6BAE"/>
    <w:rPr>
      <w:rFonts w:ascii="宋体" w:hAnsi="Courier New" w:cs="Courier New"/>
      <w:kern w:val="2"/>
      <w:sz w:val="21"/>
      <w:szCs w:val="21"/>
    </w:rPr>
  </w:style>
  <w:style w:type="paragraph" w:customStyle="1" w:styleId="msolistparagraph0">
    <w:name w:val="msolistparagraph"/>
    <w:basedOn w:val="a"/>
    <w:rsid w:val="001D34BD"/>
    <w:pPr>
      <w:ind w:firstLineChars="200" w:firstLine="420"/>
    </w:pPr>
    <w:rPr>
      <w:rFonts w:ascii="Calibri" w:hAnsi="Calibri"/>
      <w:szCs w:val="22"/>
    </w:rPr>
  </w:style>
  <w:style w:type="paragraph" w:styleId="ad">
    <w:name w:val="Normal (Web)"/>
    <w:basedOn w:val="a"/>
    <w:rsid w:val="002C3568"/>
    <w:rPr>
      <w:sz w:val="24"/>
    </w:rPr>
  </w:style>
  <w:style w:type="table" w:styleId="ae">
    <w:name w:val="Table Theme"/>
    <w:basedOn w:val="a1"/>
    <w:rsid w:val="008608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Grid Table Light"/>
    <w:basedOn w:val="a1"/>
    <w:uiPriority w:val="40"/>
    <w:rsid w:val="008608D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2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B33B3-AE76-4476-BD2F-FAC65FDDF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10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Links>
    <vt:vector size="12" baseType="variant">
      <vt:variant>
        <vt:i4>4390923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4390923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关于申报2014年度贵州省工业攻关计划（含制造业信息化）、火炬计划项目的通知</dc:title>
  <dc:subject/>
  <dc:creator>Anonymous</dc:creator>
  <cp:keywords/>
  <dc:description/>
  <cp:lastModifiedBy>jx</cp:lastModifiedBy>
  <cp:revision>10</cp:revision>
  <dcterms:created xsi:type="dcterms:W3CDTF">2020-05-18T09:37:00Z</dcterms:created>
  <dcterms:modified xsi:type="dcterms:W3CDTF">2020-05-20T03:58:00Z</dcterms:modified>
</cp:coreProperties>
</file>